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0C6D" w14:textId="6A3B49B1" w:rsidR="007F24A0" w:rsidRPr="009930DE" w:rsidRDefault="007F24A0" w:rsidP="007F24A0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3D378900" w14:textId="2DA61B45" w:rsidR="000546FA" w:rsidRDefault="000546FA" w:rsidP="000546FA">
      <w:pPr>
        <w:ind w:firstLineChars="100" w:firstLine="210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【申請書提出書類チェックシート】</w:t>
      </w:r>
    </w:p>
    <w:p w14:paraId="72557021" w14:textId="2716F6C2" w:rsidR="005D0931" w:rsidRPr="009930DE" w:rsidRDefault="005D0931" w:rsidP="00023E4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14:paraId="060360EE" w14:textId="465E53CC" w:rsidR="00814D3E" w:rsidRPr="009930DE" w:rsidRDefault="00F66F7A" w:rsidP="00023E43">
      <w:pPr>
        <w:autoSpaceDE w:val="0"/>
        <w:autoSpaceDN w:val="0"/>
        <w:adjustRightInd w:val="0"/>
        <w:ind w:firstLineChars="50" w:firstLine="105"/>
        <w:rPr>
          <w:rFonts w:ascii="HG丸ｺﾞｼｯｸM-PRO" w:eastAsia="HG丸ｺﾞｼｯｸM-PRO" w:cs="HG丸ｺﾞｼｯｸM-PRO"/>
          <w:color w:val="000000" w:themeColor="text1"/>
          <w:kern w:val="0"/>
          <w:sz w:val="20"/>
          <w:szCs w:val="20"/>
        </w:rPr>
      </w:pPr>
      <w:r w:rsidRPr="009930DE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0977F8" wp14:editId="20461959">
                <wp:simplePos x="0" y="0"/>
                <wp:positionH relativeFrom="column">
                  <wp:posOffset>81915</wp:posOffset>
                </wp:positionH>
                <wp:positionV relativeFrom="paragraph">
                  <wp:posOffset>214630</wp:posOffset>
                </wp:positionV>
                <wp:extent cx="5362575" cy="90487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BBC5" id="正方形/長方形 27" o:spid="_x0000_s1026" style="position:absolute;left:0;text-align:left;margin-left:6.45pt;margin-top:16.9pt;width:422.25pt;height:7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" filled="f" strokecolor="black [3213]" strokeweight="1pt">
                <v:textbox inset="1mm,0,0,0"/>
              </v:rect>
            </w:pict>
          </mc:Fallback>
        </mc:AlternateContent>
      </w:r>
      <w:r w:rsidR="00814D3E" w:rsidRPr="009930DE">
        <w:rPr>
          <w:rFonts w:ascii="HG丸ｺﾞｼｯｸM-PRO" w:eastAsia="HG丸ｺﾞｼｯｸM-PRO" w:cs="HG丸ｺﾞｼｯｸM-PRO" w:hint="eastAsia"/>
          <w:color w:val="000000" w:themeColor="text1"/>
          <w:kern w:val="0"/>
          <w:sz w:val="20"/>
          <w:szCs w:val="20"/>
        </w:rPr>
        <w:t>【注記】</w:t>
      </w:r>
    </w:p>
    <w:p w14:paraId="4AAA3924" w14:textId="2DD7AEEC" w:rsidR="00814D3E" w:rsidRPr="009930DE" w:rsidRDefault="00814D3E" w:rsidP="00814D3E">
      <w:pPr>
        <w:autoSpaceDE w:val="0"/>
        <w:autoSpaceDN w:val="0"/>
        <w:adjustRightInd w:val="0"/>
        <w:ind w:leftChars="100" w:left="410" w:hangingChars="100" w:hanging="200"/>
        <w:rPr>
          <w:rFonts w:ascii="HG丸ｺﾞｼｯｸM-PRO" w:eastAsia="HG丸ｺﾞｼｯｸM-PRO" w:cs="HG丸ｺﾞｼｯｸM-PRO"/>
          <w:color w:val="000000" w:themeColor="text1"/>
          <w:kern w:val="0"/>
          <w:sz w:val="20"/>
          <w:szCs w:val="20"/>
        </w:rPr>
      </w:pPr>
      <w:r w:rsidRPr="009930DE">
        <w:rPr>
          <w:rFonts w:ascii="HG丸ｺﾞｼｯｸM-PRO" w:eastAsia="HG丸ｺﾞｼｯｸM-PRO" w:cs="HG丸ｺﾞｼｯｸM-PRO" w:hint="eastAsia"/>
          <w:color w:val="000000" w:themeColor="text1"/>
          <w:kern w:val="0"/>
          <w:sz w:val="20"/>
          <w:szCs w:val="20"/>
        </w:rPr>
        <w:t>・用紙サイズは原則Ａ４で統一し、「両面印刷」の上、左上１箇所でクリップ止め（ホッチキス止め不可）してください。申請に必要な書類は漏れなくご準備ください。</w:t>
      </w:r>
    </w:p>
    <w:p w14:paraId="7F5EFA22" w14:textId="77777777" w:rsidR="00814D3E" w:rsidRPr="009930DE" w:rsidRDefault="00814D3E" w:rsidP="00814D3E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930D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・以下の項目の</w:t>
      </w:r>
      <w:r w:rsidRPr="009930D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順番に並べて、</w:t>
      </w:r>
      <w:r w:rsidRPr="009930DE">
        <w:rPr>
          <w:rFonts w:ascii="HG丸ｺﾞｼｯｸM-PRO" w:eastAsia="HG丸ｺﾞｼｯｸM-PRO" w:hAnsi="HG丸ｺﾞｼｯｸM-PRO" w:hint="eastAsia"/>
          <w:color w:val="000000" w:themeColor="text1"/>
        </w:rPr>
        <w:t>部単位で</w:t>
      </w:r>
      <w:r w:rsidRPr="009930D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提出してください</w:t>
      </w:r>
    </w:p>
    <w:p w14:paraId="79AEE54E" w14:textId="3A9D2A82" w:rsidR="00814D3E" w:rsidRPr="009930DE" w:rsidRDefault="00814D3E" w:rsidP="00814D3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0DE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063A96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9930DE">
        <w:rPr>
          <w:rFonts w:ascii="HG丸ｺﾞｼｯｸM-PRO" w:eastAsia="HG丸ｺﾞｼｯｸM-PRO" w:hAnsi="HG丸ｺﾞｼｯｸM-PRO" w:hint="eastAsia"/>
          <w:color w:val="000000" w:themeColor="text1"/>
        </w:rPr>
        <w:t>（交付申請書、事業計画書・・・の順で並べたものを１部とし、</w:t>
      </w:r>
      <w:r w:rsidR="00AD54A2">
        <w:rPr>
          <w:rFonts w:ascii="HG丸ｺﾞｼｯｸM-PRO" w:eastAsia="HG丸ｺﾞｼｯｸM-PRO" w:hAnsi="HG丸ｺﾞｼｯｸM-PRO" w:hint="eastAsia"/>
          <w:color w:val="000000" w:themeColor="text1"/>
        </w:rPr>
        <w:t>計</w:t>
      </w:r>
      <w:r w:rsidR="002B2E69" w:rsidRPr="001E73F8">
        <w:rPr>
          <w:rFonts w:ascii="HG丸ｺﾞｼｯｸM-PRO" w:eastAsia="HG丸ｺﾞｼｯｸM-PRO" w:hAnsi="HG丸ｺﾞｼｯｸM-PRO" w:hint="eastAsia"/>
          <w:color w:val="000000" w:themeColor="text1"/>
        </w:rPr>
        <w:t>６</w:t>
      </w:r>
      <w:r w:rsidRPr="009930DE">
        <w:rPr>
          <w:rFonts w:ascii="HG丸ｺﾞｼｯｸM-PRO" w:eastAsia="HG丸ｺﾞｼｯｸM-PRO" w:hAnsi="HG丸ｺﾞｼｯｸM-PRO" w:hint="eastAsia"/>
          <w:color w:val="000000" w:themeColor="text1"/>
        </w:rPr>
        <w:t>部を提出）</w:t>
      </w:r>
    </w:p>
    <w:p w14:paraId="459FE463" w14:textId="0FE075E7" w:rsidR="00814D3E" w:rsidRPr="009930DE" w:rsidRDefault="00814D3E" w:rsidP="00814D3E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4641"/>
        <w:gridCol w:w="3215"/>
      </w:tblGrid>
      <w:tr w:rsidR="009930DE" w:rsidRPr="009930DE" w14:paraId="5F99E1FD" w14:textId="77777777" w:rsidTr="006E1B6C">
        <w:trPr>
          <w:trHeight w:val="491"/>
        </w:trPr>
        <w:tc>
          <w:tcPr>
            <w:tcW w:w="5180" w:type="dxa"/>
            <w:gridSpan w:val="2"/>
            <w:shd w:val="clear" w:color="auto" w:fill="D9D9D9" w:themeFill="background1" w:themeFillShade="D9"/>
            <w:vAlign w:val="center"/>
          </w:tcPr>
          <w:p w14:paraId="52BB8F28" w14:textId="77777777" w:rsidR="005D0931" w:rsidRPr="009930DE" w:rsidRDefault="005D0931" w:rsidP="00E07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　　　　　分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06FE467" w14:textId="77777777" w:rsidR="005D0931" w:rsidRPr="009930DE" w:rsidRDefault="005D0931" w:rsidP="00E07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留意事項等</w:t>
            </w:r>
          </w:p>
        </w:tc>
      </w:tr>
      <w:tr w:rsidR="007F658A" w:rsidRPr="009930DE" w14:paraId="154793FB" w14:textId="77777777" w:rsidTr="008B255B">
        <w:trPr>
          <w:trHeight w:val="489"/>
        </w:trPr>
        <w:tc>
          <w:tcPr>
            <w:tcW w:w="8395" w:type="dxa"/>
            <w:gridSpan w:val="3"/>
            <w:shd w:val="clear" w:color="auto" w:fill="F2F2F2" w:themeFill="background1" w:themeFillShade="F2"/>
            <w:vAlign w:val="center"/>
          </w:tcPr>
          <w:p w14:paraId="215D59B7" w14:textId="02B0221B" w:rsidR="007F658A" w:rsidRPr="003B1B12" w:rsidRDefault="007F658A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  <w:r w:rsidRPr="003B1B1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交付申請書類（</w:t>
            </w:r>
            <w:r w:rsidRPr="003B1B1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６部提出</w:t>
            </w:r>
            <w:r w:rsidRPr="003B1B1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1D18A6" w:rsidRPr="009930DE" w14:paraId="51267DED" w14:textId="77777777" w:rsidTr="006E1B6C">
        <w:trPr>
          <w:trHeight w:val="489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6153376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113D233C" w14:textId="53C4B454" w:rsidR="001D18A6" w:rsidRPr="009930DE" w:rsidRDefault="007F658A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717D62BA" w14:textId="45E21D7D" w:rsidR="001D18A6" w:rsidRPr="009930DE" w:rsidRDefault="001D18A6" w:rsidP="00063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zh-CN"/>
              </w:rPr>
              <w:t>交付申請書（第１号様式）</w:t>
            </w:r>
          </w:p>
        </w:tc>
        <w:tc>
          <w:tcPr>
            <w:tcW w:w="3215" w:type="dxa"/>
            <w:vAlign w:val="center"/>
          </w:tcPr>
          <w:p w14:paraId="724160AB" w14:textId="77777777" w:rsidR="001D18A6" w:rsidRPr="009930DE" w:rsidRDefault="001D18A6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930DE" w:rsidRPr="009930DE" w14:paraId="08F8885B" w14:textId="77777777" w:rsidTr="006E1B6C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3145337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604B722" w14:textId="603DCA54" w:rsidR="005D0931" w:rsidRPr="009930DE" w:rsidRDefault="008105E9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2DF280F9" w14:textId="77777777" w:rsidR="005D0931" w:rsidRPr="009930DE" w:rsidRDefault="005D0931" w:rsidP="00063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zh-CN"/>
              </w:rPr>
              <w:t>事業計画書（第１号様式別紙）</w:t>
            </w:r>
          </w:p>
        </w:tc>
        <w:tc>
          <w:tcPr>
            <w:tcW w:w="3215" w:type="dxa"/>
            <w:vAlign w:val="center"/>
          </w:tcPr>
          <w:p w14:paraId="4B4AA068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事業費経費別明細を含む。</w:t>
            </w:r>
          </w:p>
        </w:tc>
      </w:tr>
      <w:tr w:rsidR="009930DE" w:rsidRPr="009930DE" w14:paraId="1D78EDB7" w14:textId="77777777" w:rsidTr="006E1B6C">
        <w:trPr>
          <w:trHeight w:val="498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9069522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193C4FA" w14:textId="7B63ECA1" w:rsidR="005D0931" w:rsidRPr="009930DE" w:rsidRDefault="008105E9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5CF89451" w14:textId="77777777" w:rsidR="005D0931" w:rsidRPr="009930DE" w:rsidRDefault="005D0931" w:rsidP="00063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企画書（任意様式）</w:t>
            </w:r>
          </w:p>
        </w:tc>
        <w:tc>
          <w:tcPr>
            <w:tcW w:w="3215" w:type="dxa"/>
            <w:vAlign w:val="center"/>
          </w:tcPr>
          <w:p w14:paraId="475EDE0A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9930DE" w:rsidRPr="009930DE" w14:paraId="3F9F2D08" w14:textId="77777777" w:rsidTr="006E1B6C">
        <w:trPr>
          <w:trHeight w:val="498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782529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3445547" w14:textId="0211FF79" w:rsidR="005D0931" w:rsidRPr="009930DE" w:rsidRDefault="003B1B12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2F886FCB" w14:textId="77777777" w:rsidR="005D0931" w:rsidRPr="009930DE" w:rsidRDefault="005D0931" w:rsidP="00063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誓約書（第１号様式の２）</w:t>
            </w:r>
          </w:p>
        </w:tc>
        <w:tc>
          <w:tcPr>
            <w:tcW w:w="3215" w:type="dxa"/>
            <w:vAlign w:val="center"/>
          </w:tcPr>
          <w:p w14:paraId="203580E9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0546FA" w:rsidRPr="009930DE" w14:paraId="3B275F2F" w14:textId="77777777" w:rsidTr="006E1B6C">
        <w:trPr>
          <w:trHeight w:val="498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20284653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6F4D78A4" w14:textId="23F0BC08" w:rsidR="000546FA" w:rsidRPr="009930DE" w:rsidRDefault="008105E9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0A1A183A" w14:textId="76CFF34E" w:rsidR="000546FA" w:rsidRPr="009930DE" w:rsidRDefault="003B1B12" w:rsidP="00063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区市町村</w:t>
            </w:r>
            <w:r w:rsidR="001D18A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推薦書（</w:t>
            </w:r>
            <w:r w:rsidR="007F658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募集</w:t>
            </w:r>
            <w:r w:rsidR="001D18A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要領別紙２）</w:t>
            </w:r>
          </w:p>
        </w:tc>
        <w:tc>
          <w:tcPr>
            <w:tcW w:w="3215" w:type="dxa"/>
            <w:vAlign w:val="center"/>
          </w:tcPr>
          <w:p w14:paraId="26202B3C" w14:textId="77777777" w:rsidR="000546FA" w:rsidRPr="009930DE" w:rsidRDefault="000546FA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14D3E" w:rsidRPr="009930DE" w14:paraId="1884A4ED" w14:textId="77777777" w:rsidTr="006E1B6C">
        <w:trPr>
          <w:trHeight w:val="498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1638154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11DCF780" w14:textId="1E5C2003" w:rsidR="00814D3E" w:rsidRPr="009930DE" w:rsidRDefault="008105E9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650FAEF5" w14:textId="7D038C6F" w:rsidR="00814D3E" w:rsidRPr="009930DE" w:rsidRDefault="00814D3E" w:rsidP="00063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申請書提出書類チェックシート</w:t>
            </w:r>
            <w:r w:rsidR="001D18A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（当用紙）</w:t>
            </w:r>
          </w:p>
        </w:tc>
        <w:tc>
          <w:tcPr>
            <w:tcW w:w="3215" w:type="dxa"/>
            <w:vAlign w:val="center"/>
          </w:tcPr>
          <w:p w14:paraId="25B7D575" w14:textId="1166C9FC" w:rsidR="00814D3E" w:rsidRPr="009930DE" w:rsidRDefault="00814D3E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0FDD6675" w14:textId="66CE5B24" w:rsidR="005D0931" w:rsidRPr="009930DE" w:rsidRDefault="005D0931" w:rsidP="003B1B12">
      <w:pP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4641"/>
        <w:gridCol w:w="3215"/>
      </w:tblGrid>
      <w:tr w:rsidR="009930DE" w:rsidRPr="009930DE" w14:paraId="3D599E16" w14:textId="77777777" w:rsidTr="00814D3E">
        <w:trPr>
          <w:trHeight w:val="491"/>
        </w:trPr>
        <w:tc>
          <w:tcPr>
            <w:tcW w:w="5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0628F" w14:textId="77777777" w:rsidR="005D0931" w:rsidRPr="009930DE" w:rsidRDefault="005D0931" w:rsidP="00E07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　　　　　分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C96F" w14:textId="77777777" w:rsidR="005D0931" w:rsidRPr="009930DE" w:rsidRDefault="005D0931" w:rsidP="00E07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留意事項等</w:t>
            </w:r>
          </w:p>
        </w:tc>
      </w:tr>
      <w:tr w:rsidR="009930DE" w:rsidRPr="009930DE" w14:paraId="0BFB8285" w14:textId="77777777" w:rsidTr="00814D3E">
        <w:trPr>
          <w:trHeight w:val="489"/>
        </w:trPr>
        <w:tc>
          <w:tcPr>
            <w:tcW w:w="8395" w:type="dxa"/>
            <w:gridSpan w:val="3"/>
            <w:shd w:val="clear" w:color="auto" w:fill="F2F2F2" w:themeFill="background1" w:themeFillShade="F2"/>
            <w:vAlign w:val="center"/>
          </w:tcPr>
          <w:p w14:paraId="32128816" w14:textId="3E4C1D8D" w:rsidR="005D0931" w:rsidRPr="009930DE" w:rsidRDefault="003B1B12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添付書類【</w:t>
            </w:r>
            <w:r w:rsidR="005D0931"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申請団体に関する書類（</w:t>
            </w:r>
            <w:r w:rsidR="00FD5714" w:rsidRPr="00AD54A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１</w:t>
            </w:r>
            <w:r w:rsidR="005D0931" w:rsidRPr="00AD54A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部提出</w:t>
            </w:r>
            <w:r w:rsidR="005D0931"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9930DE" w:rsidRPr="009930DE" w14:paraId="5304C3E0" w14:textId="77777777" w:rsidTr="00814D3E">
        <w:trPr>
          <w:trHeight w:val="489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20688726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ACAE994" w14:textId="38F1B8CD" w:rsidR="005D0931" w:rsidRPr="009930DE" w:rsidRDefault="009A129A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656FB49F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定款又は会則〔規約〕（写）</w:t>
            </w:r>
          </w:p>
        </w:tc>
        <w:tc>
          <w:tcPr>
            <w:tcW w:w="3215" w:type="dxa"/>
            <w:vAlign w:val="center"/>
          </w:tcPr>
          <w:p w14:paraId="09711A25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最新のもの</w:t>
            </w:r>
          </w:p>
        </w:tc>
      </w:tr>
      <w:tr w:rsidR="009930DE" w:rsidRPr="009930DE" w14:paraId="7231E3A6" w14:textId="77777777" w:rsidTr="00814D3E">
        <w:trPr>
          <w:trHeight w:val="495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1934047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8DB3852" w14:textId="52B3AD2D" w:rsidR="005D0931" w:rsidRPr="009930DE" w:rsidRDefault="009A129A" w:rsidP="00E07763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0D0C9ABA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役員名簿（写）</w:t>
            </w:r>
          </w:p>
        </w:tc>
        <w:tc>
          <w:tcPr>
            <w:tcW w:w="3215" w:type="dxa"/>
            <w:vAlign w:val="center"/>
          </w:tcPr>
          <w:p w14:paraId="37988BA4" w14:textId="77777777" w:rsidR="005D0931" w:rsidRPr="009930DE" w:rsidRDefault="005D0931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最新のもの</w:t>
            </w:r>
          </w:p>
        </w:tc>
      </w:tr>
      <w:tr w:rsidR="009930DE" w:rsidRPr="009930DE" w14:paraId="22DC3AB8" w14:textId="77777777" w:rsidTr="00814D3E">
        <w:trPr>
          <w:trHeight w:val="495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534111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EF745AC" w14:textId="2DB3162F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6F38C6C0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助成申請事業の議決にかかる議事録（写）</w:t>
            </w:r>
          </w:p>
        </w:tc>
        <w:tc>
          <w:tcPr>
            <w:tcW w:w="3215" w:type="dxa"/>
            <w:vAlign w:val="center"/>
          </w:tcPr>
          <w:p w14:paraId="6C02F7E2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申請者の意思決定を確認するため、会議（理事会、役員会等）の議事録</w:t>
            </w:r>
          </w:p>
          <w:p w14:paraId="702DA9E9" w14:textId="48EC98C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※原則、代表者、議事録署名人等の自署又は印があること。</w:t>
            </w:r>
          </w:p>
        </w:tc>
      </w:tr>
      <w:tr w:rsidR="009930DE" w:rsidRPr="009930DE" w14:paraId="3010E001" w14:textId="77777777" w:rsidTr="00814D3E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2773830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5C56E0C" w14:textId="7DE4D4E0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321BADF5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当該年度の事業計画書（写）</w:t>
            </w:r>
          </w:p>
        </w:tc>
        <w:tc>
          <w:tcPr>
            <w:tcW w:w="3215" w:type="dxa"/>
            <w:vAlign w:val="center"/>
          </w:tcPr>
          <w:p w14:paraId="273355DF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総会資料</w:t>
            </w:r>
          </w:p>
          <w:p w14:paraId="77721FC7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※申請事業が明記されていること。</w:t>
            </w:r>
          </w:p>
          <w:p w14:paraId="6AED638C" w14:textId="063F1A6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※事業計画書・収支予算書に明記されていない場合、定款、会則等の規定によっては、臨時総会の開催が必要になることがあります。</w:t>
            </w:r>
          </w:p>
        </w:tc>
      </w:tr>
      <w:tr w:rsidR="009930DE" w:rsidRPr="009930DE" w14:paraId="42BC3E3D" w14:textId="77777777" w:rsidTr="00814D3E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10605484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126E60CE" w14:textId="4C57F23D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2F847B87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zh-CN"/>
              </w:rPr>
              <w:t>決算関係書類（事業報告書、賃借対照表等）（写）</w:t>
            </w:r>
          </w:p>
        </w:tc>
        <w:tc>
          <w:tcPr>
            <w:tcW w:w="3215" w:type="dxa"/>
            <w:vAlign w:val="center"/>
          </w:tcPr>
          <w:p w14:paraId="0883C8D5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総会資料（任意団体は直近２４箇月分）</w:t>
            </w:r>
          </w:p>
        </w:tc>
      </w:tr>
      <w:tr w:rsidR="009930DE" w:rsidRPr="009930DE" w14:paraId="57A1BC69" w14:textId="77777777" w:rsidTr="00343203">
        <w:trPr>
          <w:trHeight w:val="1125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4277021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95941FF" w14:textId="73A57CBC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0045A77C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直近の確定申告書の写し（法人税）</w:t>
            </w:r>
            <w:r w:rsidRPr="009930DE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15" w:type="dxa"/>
            <w:vAlign w:val="center"/>
          </w:tcPr>
          <w:p w14:paraId="521EACBF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税務署の印がある別表１、２の写し</w:t>
            </w:r>
          </w:p>
          <w:p w14:paraId="0B36FD57" w14:textId="7DD60B1A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</w:rPr>
              <w:t>電子申告の場合はメール詳細を添付のこと</w:t>
            </w:r>
          </w:p>
        </w:tc>
      </w:tr>
      <w:tr w:rsidR="009930DE" w:rsidRPr="009930DE" w14:paraId="77A3E167" w14:textId="77777777" w:rsidTr="00063A96">
        <w:trPr>
          <w:trHeight w:val="3369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20522643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AAC801A" w14:textId="57C3C05D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56BB4C65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納税証明書（原本）（法人のみ）</w:t>
            </w:r>
          </w:p>
        </w:tc>
        <w:tc>
          <w:tcPr>
            <w:tcW w:w="3215" w:type="dxa"/>
            <w:vAlign w:val="center"/>
          </w:tcPr>
          <w:p w14:paraId="02B9AB19" w14:textId="77777777" w:rsidR="00814D3E" w:rsidRPr="00063A96" w:rsidRDefault="00814D3E" w:rsidP="00814D3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63A9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〇都税（法人都民税・事業税）</w:t>
            </w:r>
          </w:p>
          <w:p w14:paraId="27E59708" w14:textId="77777777" w:rsidR="00814D3E" w:rsidRPr="00063A96" w:rsidRDefault="00814D3E" w:rsidP="00814D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63A96">
              <w:rPr>
                <w:rFonts w:hint="eastAsia"/>
                <w:color w:val="000000" w:themeColor="text1"/>
                <w:sz w:val="20"/>
                <w:szCs w:val="20"/>
              </w:rPr>
              <w:t>①法人事業税及び②法人都民税の納税証明書（都税事務所が発行）</w:t>
            </w:r>
          </w:p>
          <w:p w14:paraId="2DDFC32F" w14:textId="77777777" w:rsidR="00814D3E" w:rsidRPr="00063A96" w:rsidRDefault="00814D3E" w:rsidP="00814D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63A96">
              <w:rPr>
                <w:rFonts w:hint="eastAsia"/>
                <w:color w:val="000000" w:themeColor="text1"/>
                <w:sz w:val="20"/>
                <w:szCs w:val="20"/>
              </w:rPr>
              <w:t>※現時点で滞納状況にないこと。</w:t>
            </w:r>
          </w:p>
          <w:p w14:paraId="7C4FB22B" w14:textId="77777777" w:rsidR="00814D3E" w:rsidRPr="00063A96" w:rsidRDefault="00814D3E" w:rsidP="00814D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63A96">
              <w:rPr>
                <w:rFonts w:hint="eastAsia"/>
                <w:color w:val="000000" w:themeColor="text1"/>
                <w:sz w:val="20"/>
                <w:szCs w:val="20"/>
              </w:rPr>
              <w:t>※特定非営利活動法人等で収益事業を行ってない場合は、法人都民税の納税証明書（免除申請をしている場合を含む）</w:t>
            </w:r>
          </w:p>
          <w:p w14:paraId="1873227F" w14:textId="77777777" w:rsidR="00814D3E" w:rsidRPr="00063A96" w:rsidRDefault="00814D3E" w:rsidP="00814D3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63A9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※領収書（写）による代替可</w:t>
            </w:r>
          </w:p>
          <w:p w14:paraId="35B4E437" w14:textId="13FF13D1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63A9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※納税実績がない場合も提出</w:t>
            </w:r>
          </w:p>
        </w:tc>
      </w:tr>
      <w:tr w:rsidR="009930DE" w:rsidRPr="009930DE" w14:paraId="4FD33A5E" w14:textId="77777777" w:rsidTr="00063A96">
        <w:trPr>
          <w:trHeight w:val="1104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3782804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650B1AEF" w14:textId="65A9C6AA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vAlign w:val="center"/>
          </w:tcPr>
          <w:p w14:paraId="76154007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代表者印の印鑑証明書（原本）</w:t>
            </w:r>
          </w:p>
        </w:tc>
        <w:tc>
          <w:tcPr>
            <w:tcW w:w="3215" w:type="dxa"/>
            <w:vAlign w:val="center"/>
          </w:tcPr>
          <w:p w14:paraId="28463A64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発行３箇月以内のもの</w:t>
            </w:r>
          </w:p>
          <w:p w14:paraId="293ACCE5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任意団体は、代表者個人の実印の証明書</w:t>
            </w:r>
          </w:p>
        </w:tc>
      </w:tr>
      <w:tr w:rsidR="00814D3E" w:rsidRPr="009930DE" w14:paraId="1F903035" w14:textId="77777777" w:rsidTr="00814D3E">
        <w:trPr>
          <w:trHeight w:val="612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14593298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tcBorders>
                  <w:bottom w:val="single" w:sz="4" w:space="0" w:color="auto"/>
                </w:tcBorders>
                <w:vAlign w:val="center"/>
              </w:tcPr>
              <w:p w14:paraId="3052EE05" w14:textId="773BA68E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14:paraId="7881FD98" w14:textId="4D611829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履歴事項全部証明書（原本）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14:paraId="2DEAB0DF" w14:textId="75A0CDCC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発行３箇月以内のもの</w:t>
            </w:r>
          </w:p>
        </w:tc>
      </w:tr>
    </w:tbl>
    <w:p w14:paraId="700C6C38" w14:textId="0B3FBF07" w:rsidR="005D0931" w:rsidRPr="009930DE" w:rsidRDefault="005D0931" w:rsidP="00814D3E">
      <w:pPr>
        <w:ind w:right="4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4643"/>
        <w:gridCol w:w="3213"/>
      </w:tblGrid>
      <w:tr w:rsidR="009930DE" w:rsidRPr="009930DE" w14:paraId="7A4D7C9F" w14:textId="77777777" w:rsidTr="00636E0F">
        <w:trPr>
          <w:trHeight w:val="491"/>
        </w:trPr>
        <w:tc>
          <w:tcPr>
            <w:tcW w:w="51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9DED" w14:textId="77777777" w:rsidR="005D0931" w:rsidRPr="009930DE" w:rsidRDefault="005D0931" w:rsidP="00E07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　　　　　分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7510E" w14:textId="77777777" w:rsidR="005D0931" w:rsidRPr="009930DE" w:rsidRDefault="005D0931" w:rsidP="00E07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留意事項等</w:t>
            </w:r>
          </w:p>
        </w:tc>
      </w:tr>
      <w:tr w:rsidR="009930DE" w:rsidRPr="009930DE" w14:paraId="2A924328" w14:textId="77777777" w:rsidTr="00636E0F">
        <w:trPr>
          <w:trHeight w:val="489"/>
        </w:trPr>
        <w:tc>
          <w:tcPr>
            <w:tcW w:w="8395" w:type="dxa"/>
            <w:gridSpan w:val="3"/>
            <w:shd w:val="clear" w:color="auto" w:fill="F2F2F2" w:themeFill="background1" w:themeFillShade="F2"/>
            <w:vAlign w:val="center"/>
          </w:tcPr>
          <w:p w14:paraId="09B2C73E" w14:textId="46B46F92" w:rsidR="005D0931" w:rsidRPr="009930DE" w:rsidRDefault="003B1B12" w:rsidP="00E077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添付書類【</w:t>
            </w:r>
            <w:r w:rsidR="005D0931"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ライトアップ実施に関する書類（</w:t>
            </w:r>
            <w:r w:rsidR="002B2E69" w:rsidRPr="00AB3B5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６</w:t>
            </w:r>
            <w:r w:rsidR="005D0931" w:rsidRPr="009930DE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部提出</w:t>
            </w:r>
            <w:r w:rsidR="005D0931"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9930DE" w:rsidRPr="009930DE" w14:paraId="581F48EA" w14:textId="77777777" w:rsidTr="00636E0F">
        <w:trPr>
          <w:trHeight w:val="489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229586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82720C2" w14:textId="65B1BF0C" w:rsidR="00636E0F" w:rsidRPr="009930DE" w:rsidRDefault="009A129A" w:rsidP="00636E0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20209A68" w14:textId="6508FF05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設置予定場所がわかる位置図</w:t>
            </w:r>
          </w:p>
        </w:tc>
        <w:tc>
          <w:tcPr>
            <w:tcW w:w="3213" w:type="dxa"/>
            <w:vAlign w:val="center"/>
          </w:tcPr>
          <w:p w14:paraId="1DD038C9" w14:textId="322D5082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企画書への掲載も可</w:t>
            </w:r>
          </w:p>
        </w:tc>
      </w:tr>
      <w:tr w:rsidR="009930DE" w:rsidRPr="009930DE" w14:paraId="1654A932" w14:textId="77777777" w:rsidTr="00636E0F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311460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33D274D" w14:textId="49D50B25" w:rsidR="00636E0F" w:rsidRPr="009930DE" w:rsidRDefault="009A129A" w:rsidP="00636E0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1C199D33" w14:textId="69CD186F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設置予定場所の現状がわかる写真</w:t>
            </w:r>
          </w:p>
        </w:tc>
        <w:tc>
          <w:tcPr>
            <w:tcW w:w="3213" w:type="dxa"/>
            <w:vAlign w:val="center"/>
          </w:tcPr>
          <w:p w14:paraId="1DB07A68" w14:textId="3AD6F696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企画書への掲載も可</w:t>
            </w:r>
          </w:p>
        </w:tc>
      </w:tr>
      <w:tr w:rsidR="009930DE" w:rsidRPr="009930DE" w14:paraId="6FFB1836" w14:textId="77777777" w:rsidTr="00636E0F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2910941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48EBAC98" w14:textId="028DB1D2" w:rsidR="00636E0F" w:rsidRPr="009930DE" w:rsidRDefault="009A129A" w:rsidP="00636E0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4477A0CF" w14:textId="77777777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デザイン完成イメージ図（以下を必ず含むもの。）</w:t>
            </w:r>
          </w:p>
          <w:p w14:paraId="3C60FB71" w14:textId="563FC6C5" w:rsidR="00636E0F" w:rsidRPr="00343203" w:rsidRDefault="00343203" w:rsidP="0034320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① </w:t>
            </w:r>
            <w:r w:rsidR="00636E0F" w:rsidRPr="003432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ライトアップ時の全体の景色</w:t>
            </w:r>
          </w:p>
          <w:p w14:paraId="6F9AFA82" w14:textId="54B3A47C" w:rsidR="00636E0F" w:rsidRPr="009930DE" w:rsidRDefault="00343203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② </w:t>
            </w:r>
            <w:r w:rsidR="00636E0F"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選定機材、設置方法、照明方法</w:t>
            </w:r>
          </w:p>
          <w:p w14:paraId="14491D5C" w14:textId="72B4648A" w:rsidR="00636E0F" w:rsidRPr="009930DE" w:rsidRDefault="00814D3E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（狭角・広角、色温度（ケルビン）、グレア対策等情報含む）</w:t>
            </w:r>
          </w:p>
        </w:tc>
        <w:tc>
          <w:tcPr>
            <w:tcW w:w="3213" w:type="dxa"/>
            <w:vAlign w:val="center"/>
          </w:tcPr>
          <w:p w14:paraId="53F8199A" w14:textId="0A3C0A06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企画書への掲載も可</w:t>
            </w:r>
          </w:p>
        </w:tc>
      </w:tr>
      <w:tr w:rsidR="009930DE" w:rsidRPr="009930DE" w14:paraId="21049BD1" w14:textId="77777777" w:rsidTr="00636E0F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1060829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0F08B6D8" w14:textId="1EA8CB4E" w:rsidR="00636E0F" w:rsidRPr="009930DE" w:rsidRDefault="009A129A" w:rsidP="00636E0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79B535E4" w14:textId="77777777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照明デザイナーの詳細（実績・受賞歴等の書類）</w:t>
            </w:r>
          </w:p>
          <w:p w14:paraId="5C5B448C" w14:textId="01012C80" w:rsidR="00636E0F" w:rsidRPr="009930DE" w:rsidRDefault="00E24438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※新規事業は必須、継続事業は</w:t>
            </w:r>
            <w:r w:rsidR="00636E0F"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必要な場合のみ</w:t>
            </w:r>
          </w:p>
        </w:tc>
        <w:tc>
          <w:tcPr>
            <w:tcW w:w="3213" w:type="dxa"/>
            <w:vAlign w:val="center"/>
          </w:tcPr>
          <w:p w14:paraId="3461A506" w14:textId="4F499A49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企画書への掲載も可</w:t>
            </w:r>
          </w:p>
        </w:tc>
      </w:tr>
      <w:tr w:rsidR="009930DE" w:rsidRPr="009930DE" w14:paraId="1D66B4ED" w14:textId="77777777" w:rsidTr="00636E0F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1523063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137A4740" w14:textId="26594B25" w:rsidR="00636E0F" w:rsidRPr="009930DE" w:rsidRDefault="009A129A" w:rsidP="00636E0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550C0CCF" w14:textId="415ED895" w:rsidR="00636E0F" w:rsidRPr="00AB3B50" w:rsidRDefault="009A129A" w:rsidP="009A129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【継続事業のみ】</w:t>
            </w:r>
            <w:r w:rsidR="00814D3E" w:rsidRPr="00AB3B5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前回</w:t>
            </w:r>
            <w:r w:rsidR="00343203" w:rsidRPr="00AB3B5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の</w:t>
            </w:r>
            <w:r w:rsidR="00636E0F" w:rsidRPr="00AB3B5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実施内容における、反省点や対策（任意様式）</w:t>
            </w:r>
          </w:p>
        </w:tc>
        <w:tc>
          <w:tcPr>
            <w:tcW w:w="3213" w:type="dxa"/>
            <w:vAlign w:val="center"/>
          </w:tcPr>
          <w:p w14:paraId="4A5441A2" w14:textId="71DBBC4B" w:rsidR="00636E0F" w:rsidRPr="009930DE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企画書への掲載も可</w:t>
            </w:r>
          </w:p>
        </w:tc>
      </w:tr>
      <w:tr w:rsidR="009930DE" w:rsidRPr="009930DE" w14:paraId="283203EA" w14:textId="77777777" w:rsidTr="00636E0F">
        <w:trPr>
          <w:trHeight w:val="486"/>
        </w:trPr>
        <w:tc>
          <w:tcPr>
            <w:tcW w:w="8395" w:type="dxa"/>
            <w:gridSpan w:val="3"/>
            <w:vAlign w:val="center"/>
          </w:tcPr>
          <w:p w14:paraId="3CAF3286" w14:textId="380DF3A4" w:rsidR="00636E0F" w:rsidRPr="00AB3B50" w:rsidRDefault="00636E0F" w:rsidP="00636E0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B3B5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積算資料（</w:t>
            </w:r>
            <w:r w:rsidR="002B2E69" w:rsidRPr="00AB3B5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６</w:t>
            </w:r>
            <w:r w:rsidRPr="00AB3B5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部提出</w:t>
            </w:r>
            <w:r w:rsidRPr="00AB3B5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930DE" w:rsidRPr="009930DE" w14:paraId="07B10F55" w14:textId="77777777" w:rsidTr="00636E0F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13636348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0EDCC5B5" w14:textId="618BA46B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46996E6B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CN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zh-CN"/>
              </w:rPr>
              <w:t>仕様書（見積依頼書）（写）</w:t>
            </w:r>
          </w:p>
        </w:tc>
        <w:tc>
          <w:tcPr>
            <w:tcW w:w="3213" w:type="dxa"/>
            <w:vAlign w:val="center"/>
          </w:tcPr>
          <w:p w14:paraId="40B1A10F" w14:textId="77777777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業者に見積りを依頼したもの。</w:t>
            </w:r>
          </w:p>
          <w:p w14:paraId="072DEB85" w14:textId="797C88DF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仕様内容は、原則、申請内容と同一であること。また、工事内容、数量、購入型番などを具体的に定め、内容が明確であること。</w:t>
            </w:r>
          </w:p>
        </w:tc>
      </w:tr>
      <w:tr w:rsidR="009930DE" w:rsidRPr="009930DE" w14:paraId="4EFB3E24" w14:textId="77777777" w:rsidTr="00636E0F">
        <w:trPr>
          <w:trHeight w:val="486"/>
        </w:trPr>
        <w:sdt>
          <w:sdtPr>
            <w:rPr>
              <w:rFonts w:ascii="HG丸ｺﾞｼｯｸM-PRO" w:eastAsia="HG丸ｺﾞｼｯｸM-PRO" w:hAnsi="HG丸ｺﾞｼｯｸM-PRO" w:hint="eastAsia"/>
              <w:color w:val="000000" w:themeColor="text1"/>
              <w:sz w:val="24"/>
              <w:szCs w:val="24"/>
            </w:rPr>
            <w:id w:val="-11907597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569A4DE4" w14:textId="7839ABF6" w:rsidR="00814D3E" w:rsidRPr="009930DE" w:rsidRDefault="009A129A" w:rsidP="00814D3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43" w:type="dxa"/>
            <w:vAlign w:val="center"/>
          </w:tcPr>
          <w:p w14:paraId="78AB0D79" w14:textId="62BFF91F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見積書等の経費が分かる書類（写）</w:t>
            </w:r>
          </w:p>
        </w:tc>
        <w:tc>
          <w:tcPr>
            <w:tcW w:w="3213" w:type="dxa"/>
            <w:vAlign w:val="center"/>
          </w:tcPr>
          <w:p w14:paraId="5530DF81" w14:textId="2B9524A0" w:rsidR="00814D3E" w:rsidRPr="009930DE" w:rsidRDefault="00814D3E" w:rsidP="00814D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930DE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「税抜」金額</w:t>
            </w:r>
            <w:r w:rsidRPr="009930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が記載されていること。原則、「事業費経費別明細」と項目、金額が合致すること。</w:t>
            </w:r>
          </w:p>
        </w:tc>
      </w:tr>
    </w:tbl>
    <w:p w14:paraId="4E171ED1" w14:textId="77777777" w:rsidR="00A41A09" w:rsidRPr="009930DE" w:rsidRDefault="00A41A09" w:rsidP="00F66F7A">
      <w:pPr>
        <w:widowControl/>
        <w:ind w:right="1260"/>
        <w:rPr>
          <w:rFonts w:ascii="HG丸ｺﾞｼｯｸM-PRO" w:eastAsia="HG丸ｺﾞｼｯｸM-PRO" w:hAnsi="HG丸ｺﾞｼｯｸM-PRO"/>
          <w:color w:val="000000" w:themeColor="text1"/>
        </w:rPr>
      </w:pPr>
    </w:p>
    <w:sectPr w:rsidR="00A41A09" w:rsidRPr="009930DE" w:rsidSect="007F658A">
      <w:footerReference w:type="default" r:id="rId8"/>
      <w:footerReference w:type="first" r:id="rId9"/>
      <w:pgSz w:w="11906" w:h="16838" w:code="9"/>
      <w:pgMar w:top="397" w:right="1701" w:bottom="397" w:left="1701" w:header="851" w:footer="992" w:gutter="0"/>
      <w:pgNumType w:fmt="numberInDash" w:start="1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C348" w14:textId="77777777" w:rsidR="005D19A2" w:rsidRDefault="005D19A2" w:rsidP="0050535B">
      <w:r>
        <w:separator/>
      </w:r>
    </w:p>
  </w:endnote>
  <w:endnote w:type="continuationSeparator" w:id="0">
    <w:p w14:paraId="0F125E73" w14:textId="77777777" w:rsidR="005D19A2" w:rsidRDefault="005D19A2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8986"/>
      <w:docPartObj>
        <w:docPartGallery w:val="Page Numbers (Bottom of Page)"/>
        <w:docPartUnique/>
      </w:docPartObj>
    </w:sdtPr>
    <w:sdtEndPr/>
    <w:sdtContent>
      <w:p w14:paraId="07396614" w14:textId="59E42FC5" w:rsidR="005D19A2" w:rsidRDefault="005D19A2" w:rsidP="00001C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C92" w:rsidRPr="00B05C92">
          <w:rPr>
            <w:noProof/>
            <w:lang w:val="ja-JP"/>
          </w:rPr>
          <w:t>-</w:t>
        </w:r>
        <w:r w:rsidR="00B05C92">
          <w:rPr>
            <w:noProof/>
          </w:rPr>
          <w:t xml:space="preserve"> 22 -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059697"/>
      <w:docPartObj>
        <w:docPartGallery w:val="Page Numbers (Bottom of Page)"/>
        <w:docPartUnique/>
      </w:docPartObj>
    </w:sdtPr>
    <w:sdtEndPr/>
    <w:sdtContent>
      <w:p w14:paraId="36A9A89E" w14:textId="39647A55" w:rsidR="00001C73" w:rsidRDefault="00001C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8C44C" w14:textId="77777777" w:rsidR="00001C73" w:rsidRDefault="00001C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348" w14:textId="77777777" w:rsidR="005D19A2" w:rsidRDefault="005D19A2" w:rsidP="0050535B">
      <w:r>
        <w:separator/>
      </w:r>
    </w:p>
  </w:footnote>
  <w:footnote w:type="continuationSeparator" w:id="0">
    <w:p w14:paraId="11E58EF8" w14:textId="77777777" w:rsidR="005D19A2" w:rsidRDefault="005D19A2" w:rsidP="0050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9A8"/>
    <w:multiLevelType w:val="hybridMultilevel"/>
    <w:tmpl w:val="65D07478"/>
    <w:lvl w:ilvl="0" w:tplc="64768AB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BD9ED2A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404D5F"/>
    <w:multiLevelType w:val="hybridMultilevel"/>
    <w:tmpl w:val="D0BE8932"/>
    <w:lvl w:ilvl="0" w:tplc="1A84B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26AD4"/>
    <w:multiLevelType w:val="hybridMultilevel"/>
    <w:tmpl w:val="27565C16"/>
    <w:lvl w:ilvl="0" w:tplc="4A1A19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A342C"/>
    <w:multiLevelType w:val="hybridMultilevel"/>
    <w:tmpl w:val="C1267F22"/>
    <w:lvl w:ilvl="0" w:tplc="D68EB3D0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9665D"/>
    <w:multiLevelType w:val="hybridMultilevel"/>
    <w:tmpl w:val="0B704C14"/>
    <w:lvl w:ilvl="0" w:tplc="0D248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A07A6"/>
    <w:multiLevelType w:val="hybridMultilevel"/>
    <w:tmpl w:val="6E02C578"/>
    <w:lvl w:ilvl="0" w:tplc="880CDEA2">
      <w:start w:val="1"/>
      <w:numFmt w:val="decimalFullWidth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960C3"/>
    <w:multiLevelType w:val="hybridMultilevel"/>
    <w:tmpl w:val="C5025966"/>
    <w:lvl w:ilvl="0" w:tplc="3B84A118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0CF3633"/>
    <w:multiLevelType w:val="hybridMultilevel"/>
    <w:tmpl w:val="D4728F42"/>
    <w:lvl w:ilvl="0" w:tplc="AF004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2901EC"/>
    <w:multiLevelType w:val="hybridMultilevel"/>
    <w:tmpl w:val="D7E85CFC"/>
    <w:lvl w:ilvl="0" w:tplc="A238D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814752C"/>
    <w:multiLevelType w:val="hybridMultilevel"/>
    <w:tmpl w:val="F4109EFC"/>
    <w:lvl w:ilvl="0" w:tplc="294A68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85765D0"/>
    <w:multiLevelType w:val="hybridMultilevel"/>
    <w:tmpl w:val="4C96A35E"/>
    <w:lvl w:ilvl="0" w:tplc="764811C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7147693">
    <w:abstractNumId w:val="0"/>
  </w:num>
  <w:num w:numId="2" w16cid:durableId="997608695">
    <w:abstractNumId w:val="10"/>
  </w:num>
  <w:num w:numId="3" w16cid:durableId="1746341465">
    <w:abstractNumId w:val="8"/>
  </w:num>
  <w:num w:numId="4" w16cid:durableId="1640303755">
    <w:abstractNumId w:val="7"/>
  </w:num>
  <w:num w:numId="5" w16cid:durableId="1970822789">
    <w:abstractNumId w:val="5"/>
  </w:num>
  <w:num w:numId="6" w16cid:durableId="145704048">
    <w:abstractNumId w:val="3"/>
  </w:num>
  <w:num w:numId="7" w16cid:durableId="2006013235">
    <w:abstractNumId w:val="4"/>
  </w:num>
  <w:num w:numId="8" w16cid:durableId="1224174311">
    <w:abstractNumId w:val="9"/>
  </w:num>
  <w:num w:numId="9" w16cid:durableId="1720202385">
    <w:abstractNumId w:val="1"/>
  </w:num>
  <w:num w:numId="10" w16cid:durableId="2074153614">
    <w:abstractNumId w:val="2"/>
  </w:num>
  <w:num w:numId="11" w16cid:durableId="2010016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9F"/>
    <w:rsid w:val="00001C4B"/>
    <w:rsid w:val="00001C73"/>
    <w:rsid w:val="00005ADF"/>
    <w:rsid w:val="00006574"/>
    <w:rsid w:val="000101B5"/>
    <w:rsid w:val="00012374"/>
    <w:rsid w:val="00016F39"/>
    <w:rsid w:val="0001764D"/>
    <w:rsid w:val="00020576"/>
    <w:rsid w:val="00023E43"/>
    <w:rsid w:val="0003751F"/>
    <w:rsid w:val="00044CB5"/>
    <w:rsid w:val="000546FA"/>
    <w:rsid w:val="00063A96"/>
    <w:rsid w:val="00071554"/>
    <w:rsid w:val="00074DD2"/>
    <w:rsid w:val="00077632"/>
    <w:rsid w:val="0008342F"/>
    <w:rsid w:val="00083A77"/>
    <w:rsid w:val="00085CE1"/>
    <w:rsid w:val="00092E36"/>
    <w:rsid w:val="00094DA9"/>
    <w:rsid w:val="0009645F"/>
    <w:rsid w:val="000B4CFB"/>
    <w:rsid w:val="000C6FB2"/>
    <w:rsid w:val="000D2114"/>
    <w:rsid w:val="000D42E4"/>
    <w:rsid w:val="000D798A"/>
    <w:rsid w:val="000F2678"/>
    <w:rsid w:val="00105EB0"/>
    <w:rsid w:val="001171B1"/>
    <w:rsid w:val="00122DB3"/>
    <w:rsid w:val="0013247B"/>
    <w:rsid w:val="00132631"/>
    <w:rsid w:val="00136D44"/>
    <w:rsid w:val="00140E23"/>
    <w:rsid w:val="00142F1D"/>
    <w:rsid w:val="00143D29"/>
    <w:rsid w:val="00143F1C"/>
    <w:rsid w:val="00146CE5"/>
    <w:rsid w:val="00156C14"/>
    <w:rsid w:val="00160272"/>
    <w:rsid w:val="00161C63"/>
    <w:rsid w:val="00161CAF"/>
    <w:rsid w:val="0017369A"/>
    <w:rsid w:val="00180CC8"/>
    <w:rsid w:val="00186F0F"/>
    <w:rsid w:val="00190121"/>
    <w:rsid w:val="001A4411"/>
    <w:rsid w:val="001C0638"/>
    <w:rsid w:val="001C50B4"/>
    <w:rsid w:val="001D14C3"/>
    <w:rsid w:val="001D18A6"/>
    <w:rsid w:val="001D23AA"/>
    <w:rsid w:val="001E73F8"/>
    <w:rsid w:val="001E7FBC"/>
    <w:rsid w:val="00204DE8"/>
    <w:rsid w:val="00210AFA"/>
    <w:rsid w:val="00214B96"/>
    <w:rsid w:val="00220280"/>
    <w:rsid w:val="0022260B"/>
    <w:rsid w:val="00235E1D"/>
    <w:rsid w:val="002371B7"/>
    <w:rsid w:val="0024548E"/>
    <w:rsid w:val="00251BD5"/>
    <w:rsid w:val="0025228E"/>
    <w:rsid w:val="002543BF"/>
    <w:rsid w:val="00262548"/>
    <w:rsid w:val="00265622"/>
    <w:rsid w:val="00271C7C"/>
    <w:rsid w:val="00274BEE"/>
    <w:rsid w:val="0027714C"/>
    <w:rsid w:val="00280720"/>
    <w:rsid w:val="0028236F"/>
    <w:rsid w:val="00297964"/>
    <w:rsid w:val="002A07A0"/>
    <w:rsid w:val="002A25C5"/>
    <w:rsid w:val="002B2E69"/>
    <w:rsid w:val="002B47C3"/>
    <w:rsid w:val="002B54ED"/>
    <w:rsid w:val="002B6085"/>
    <w:rsid w:val="002C71A4"/>
    <w:rsid w:val="002D1105"/>
    <w:rsid w:val="002D5334"/>
    <w:rsid w:val="002E1F2B"/>
    <w:rsid w:val="002F4170"/>
    <w:rsid w:val="002F5D6A"/>
    <w:rsid w:val="002F7ECC"/>
    <w:rsid w:val="00300E6E"/>
    <w:rsid w:val="00303CF4"/>
    <w:rsid w:val="00304418"/>
    <w:rsid w:val="0030551B"/>
    <w:rsid w:val="003111CD"/>
    <w:rsid w:val="00312BE4"/>
    <w:rsid w:val="00322FDF"/>
    <w:rsid w:val="00323239"/>
    <w:rsid w:val="003248B8"/>
    <w:rsid w:val="00324B02"/>
    <w:rsid w:val="00324E84"/>
    <w:rsid w:val="00325D05"/>
    <w:rsid w:val="00327960"/>
    <w:rsid w:val="003336C0"/>
    <w:rsid w:val="00337291"/>
    <w:rsid w:val="00343203"/>
    <w:rsid w:val="00371B39"/>
    <w:rsid w:val="0037304D"/>
    <w:rsid w:val="0037315C"/>
    <w:rsid w:val="00376A75"/>
    <w:rsid w:val="00381DA0"/>
    <w:rsid w:val="0039029C"/>
    <w:rsid w:val="00393F13"/>
    <w:rsid w:val="003A21AE"/>
    <w:rsid w:val="003A4DCD"/>
    <w:rsid w:val="003B06D7"/>
    <w:rsid w:val="003B1B12"/>
    <w:rsid w:val="003B2C27"/>
    <w:rsid w:val="003B2E77"/>
    <w:rsid w:val="003B542C"/>
    <w:rsid w:val="003B64FA"/>
    <w:rsid w:val="003C1AA1"/>
    <w:rsid w:val="003C6CC4"/>
    <w:rsid w:val="003D730E"/>
    <w:rsid w:val="003E025D"/>
    <w:rsid w:val="003E2FED"/>
    <w:rsid w:val="003E6808"/>
    <w:rsid w:val="00410F3E"/>
    <w:rsid w:val="00417076"/>
    <w:rsid w:val="004174D2"/>
    <w:rsid w:val="00422F14"/>
    <w:rsid w:val="00432171"/>
    <w:rsid w:val="00433B2C"/>
    <w:rsid w:val="00434E04"/>
    <w:rsid w:val="00435025"/>
    <w:rsid w:val="004415F3"/>
    <w:rsid w:val="00444002"/>
    <w:rsid w:val="00450217"/>
    <w:rsid w:val="00451C39"/>
    <w:rsid w:val="00463C16"/>
    <w:rsid w:val="00467110"/>
    <w:rsid w:val="0046737A"/>
    <w:rsid w:val="004676C2"/>
    <w:rsid w:val="00472332"/>
    <w:rsid w:val="004743FC"/>
    <w:rsid w:val="004772D1"/>
    <w:rsid w:val="00477854"/>
    <w:rsid w:val="00477B29"/>
    <w:rsid w:val="00481AC5"/>
    <w:rsid w:val="00485FFF"/>
    <w:rsid w:val="00494EAC"/>
    <w:rsid w:val="0049682D"/>
    <w:rsid w:val="004A3E91"/>
    <w:rsid w:val="004A6386"/>
    <w:rsid w:val="004A70E6"/>
    <w:rsid w:val="004B700C"/>
    <w:rsid w:val="004C4AAF"/>
    <w:rsid w:val="004C79EA"/>
    <w:rsid w:val="004D3954"/>
    <w:rsid w:val="004E1893"/>
    <w:rsid w:val="004E4C93"/>
    <w:rsid w:val="004E654D"/>
    <w:rsid w:val="004F46E9"/>
    <w:rsid w:val="0050535B"/>
    <w:rsid w:val="00507E34"/>
    <w:rsid w:val="00510F2D"/>
    <w:rsid w:val="00513419"/>
    <w:rsid w:val="0051437D"/>
    <w:rsid w:val="005207D3"/>
    <w:rsid w:val="00522B38"/>
    <w:rsid w:val="00527F0D"/>
    <w:rsid w:val="005316D3"/>
    <w:rsid w:val="0053206D"/>
    <w:rsid w:val="00532B38"/>
    <w:rsid w:val="00533E81"/>
    <w:rsid w:val="00534EB7"/>
    <w:rsid w:val="005358E6"/>
    <w:rsid w:val="0053598A"/>
    <w:rsid w:val="00536F72"/>
    <w:rsid w:val="00544C1F"/>
    <w:rsid w:val="00545E14"/>
    <w:rsid w:val="00550BAD"/>
    <w:rsid w:val="005604EA"/>
    <w:rsid w:val="0056185D"/>
    <w:rsid w:val="00571B03"/>
    <w:rsid w:val="005726C5"/>
    <w:rsid w:val="005769CA"/>
    <w:rsid w:val="00577DF1"/>
    <w:rsid w:val="0058469D"/>
    <w:rsid w:val="00584928"/>
    <w:rsid w:val="00591BC8"/>
    <w:rsid w:val="00594135"/>
    <w:rsid w:val="00596925"/>
    <w:rsid w:val="005A5AD9"/>
    <w:rsid w:val="005B5E5A"/>
    <w:rsid w:val="005C396E"/>
    <w:rsid w:val="005C7455"/>
    <w:rsid w:val="005D0931"/>
    <w:rsid w:val="005D19A2"/>
    <w:rsid w:val="005D3245"/>
    <w:rsid w:val="005D680F"/>
    <w:rsid w:val="005D7415"/>
    <w:rsid w:val="005E44FB"/>
    <w:rsid w:val="005F583F"/>
    <w:rsid w:val="005F7357"/>
    <w:rsid w:val="0061652D"/>
    <w:rsid w:val="0063010F"/>
    <w:rsid w:val="0063530A"/>
    <w:rsid w:val="00636E0F"/>
    <w:rsid w:val="006450CA"/>
    <w:rsid w:val="0065396F"/>
    <w:rsid w:val="00653B5C"/>
    <w:rsid w:val="00654FA5"/>
    <w:rsid w:val="0065665D"/>
    <w:rsid w:val="0066277B"/>
    <w:rsid w:val="00666695"/>
    <w:rsid w:val="00666B06"/>
    <w:rsid w:val="00675A38"/>
    <w:rsid w:val="006826AD"/>
    <w:rsid w:val="00697616"/>
    <w:rsid w:val="00697B64"/>
    <w:rsid w:val="006A3AAB"/>
    <w:rsid w:val="006A42EA"/>
    <w:rsid w:val="006B1FA7"/>
    <w:rsid w:val="006C0631"/>
    <w:rsid w:val="006C2C8B"/>
    <w:rsid w:val="006C4817"/>
    <w:rsid w:val="006E0643"/>
    <w:rsid w:val="006E1B6C"/>
    <w:rsid w:val="006E4939"/>
    <w:rsid w:val="006F21E1"/>
    <w:rsid w:val="00701BED"/>
    <w:rsid w:val="00712A39"/>
    <w:rsid w:val="00714D94"/>
    <w:rsid w:val="007205A6"/>
    <w:rsid w:val="00721EA3"/>
    <w:rsid w:val="00723465"/>
    <w:rsid w:val="00730B12"/>
    <w:rsid w:val="00736E4A"/>
    <w:rsid w:val="00742D6A"/>
    <w:rsid w:val="00744034"/>
    <w:rsid w:val="007457BE"/>
    <w:rsid w:val="00750360"/>
    <w:rsid w:val="00762959"/>
    <w:rsid w:val="00775C6D"/>
    <w:rsid w:val="007762C0"/>
    <w:rsid w:val="00783E10"/>
    <w:rsid w:val="0078669B"/>
    <w:rsid w:val="00787205"/>
    <w:rsid w:val="00791130"/>
    <w:rsid w:val="00793274"/>
    <w:rsid w:val="007943E4"/>
    <w:rsid w:val="007A2F95"/>
    <w:rsid w:val="007A40EA"/>
    <w:rsid w:val="007A635B"/>
    <w:rsid w:val="007B2D25"/>
    <w:rsid w:val="007B77C5"/>
    <w:rsid w:val="007C0539"/>
    <w:rsid w:val="007C2BB5"/>
    <w:rsid w:val="007C72F0"/>
    <w:rsid w:val="007D3A89"/>
    <w:rsid w:val="007D48CE"/>
    <w:rsid w:val="007F24A0"/>
    <w:rsid w:val="007F2845"/>
    <w:rsid w:val="007F4E94"/>
    <w:rsid w:val="007F56F8"/>
    <w:rsid w:val="007F658A"/>
    <w:rsid w:val="00804FA9"/>
    <w:rsid w:val="00806724"/>
    <w:rsid w:val="008105E9"/>
    <w:rsid w:val="00813CA2"/>
    <w:rsid w:val="00814D3E"/>
    <w:rsid w:val="00816667"/>
    <w:rsid w:val="00820B22"/>
    <w:rsid w:val="00822639"/>
    <w:rsid w:val="008313C0"/>
    <w:rsid w:val="00837211"/>
    <w:rsid w:val="00840E0B"/>
    <w:rsid w:val="008415C8"/>
    <w:rsid w:val="00852D41"/>
    <w:rsid w:val="008637FE"/>
    <w:rsid w:val="0086721A"/>
    <w:rsid w:val="008676AF"/>
    <w:rsid w:val="00871B9F"/>
    <w:rsid w:val="00881EFE"/>
    <w:rsid w:val="00891430"/>
    <w:rsid w:val="0089272A"/>
    <w:rsid w:val="008A0013"/>
    <w:rsid w:val="008A17EA"/>
    <w:rsid w:val="008A2A94"/>
    <w:rsid w:val="008B255B"/>
    <w:rsid w:val="008B2DA3"/>
    <w:rsid w:val="008B6043"/>
    <w:rsid w:val="008B7543"/>
    <w:rsid w:val="008C49F9"/>
    <w:rsid w:val="008E18A4"/>
    <w:rsid w:val="008E39EA"/>
    <w:rsid w:val="008E55B0"/>
    <w:rsid w:val="008F6340"/>
    <w:rsid w:val="008F6B32"/>
    <w:rsid w:val="00907B97"/>
    <w:rsid w:val="00911EC0"/>
    <w:rsid w:val="00923762"/>
    <w:rsid w:val="0092439F"/>
    <w:rsid w:val="00925491"/>
    <w:rsid w:val="009364E9"/>
    <w:rsid w:val="00944E38"/>
    <w:rsid w:val="0094518A"/>
    <w:rsid w:val="0095334A"/>
    <w:rsid w:val="00955A52"/>
    <w:rsid w:val="0096617C"/>
    <w:rsid w:val="009712D2"/>
    <w:rsid w:val="00971BF4"/>
    <w:rsid w:val="0097224D"/>
    <w:rsid w:val="00975069"/>
    <w:rsid w:val="00985DB4"/>
    <w:rsid w:val="009930DE"/>
    <w:rsid w:val="00993FEB"/>
    <w:rsid w:val="009A129A"/>
    <w:rsid w:val="009A647C"/>
    <w:rsid w:val="009B72DA"/>
    <w:rsid w:val="009C2B9D"/>
    <w:rsid w:val="009C50FE"/>
    <w:rsid w:val="009C6CC3"/>
    <w:rsid w:val="009D1818"/>
    <w:rsid w:val="009E0526"/>
    <w:rsid w:val="009E221B"/>
    <w:rsid w:val="009E2304"/>
    <w:rsid w:val="009F06D7"/>
    <w:rsid w:val="009F472E"/>
    <w:rsid w:val="009F4BF4"/>
    <w:rsid w:val="009F71FD"/>
    <w:rsid w:val="009F7B95"/>
    <w:rsid w:val="00A01A52"/>
    <w:rsid w:val="00A03653"/>
    <w:rsid w:val="00A042F1"/>
    <w:rsid w:val="00A146A8"/>
    <w:rsid w:val="00A25C59"/>
    <w:rsid w:val="00A313C0"/>
    <w:rsid w:val="00A33BEE"/>
    <w:rsid w:val="00A37A7B"/>
    <w:rsid w:val="00A40F1D"/>
    <w:rsid w:val="00A41A09"/>
    <w:rsid w:val="00A4283E"/>
    <w:rsid w:val="00A42FFB"/>
    <w:rsid w:val="00A50EBF"/>
    <w:rsid w:val="00A52676"/>
    <w:rsid w:val="00A54F03"/>
    <w:rsid w:val="00A569FE"/>
    <w:rsid w:val="00A74177"/>
    <w:rsid w:val="00A74D6A"/>
    <w:rsid w:val="00A75ABD"/>
    <w:rsid w:val="00A846C5"/>
    <w:rsid w:val="00A85137"/>
    <w:rsid w:val="00A925B3"/>
    <w:rsid w:val="00AA2584"/>
    <w:rsid w:val="00AA40E8"/>
    <w:rsid w:val="00AA5307"/>
    <w:rsid w:val="00AB3B50"/>
    <w:rsid w:val="00AB3D14"/>
    <w:rsid w:val="00AC75FA"/>
    <w:rsid w:val="00AD4248"/>
    <w:rsid w:val="00AD54A2"/>
    <w:rsid w:val="00AE03A4"/>
    <w:rsid w:val="00AE0514"/>
    <w:rsid w:val="00AE2CF4"/>
    <w:rsid w:val="00AE2F6F"/>
    <w:rsid w:val="00AF7A1B"/>
    <w:rsid w:val="00B05C92"/>
    <w:rsid w:val="00B21DBC"/>
    <w:rsid w:val="00B3093D"/>
    <w:rsid w:val="00B326DE"/>
    <w:rsid w:val="00B37C20"/>
    <w:rsid w:val="00B40502"/>
    <w:rsid w:val="00B41B95"/>
    <w:rsid w:val="00B44D71"/>
    <w:rsid w:val="00B461F5"/>
    <w:rsid w:val="00B542A5"/>
    <w:rsid w:val="00B6224F"/>
    <w:rsid w:val="00B859F3"/>
    <w:rsid w:val="00B87233"/>
    <w:rsid w:val="00B94B97"/>
    <w:rsid w:val="00B96503"/>
    <w:rsid w:val="00B97D52"/>
    <w:rsid w:val="00BA0F75"/>
    <w:rsid w:val="00BA269E"/>
    <w:rsid w:val="00BA572E"/>
    <w:rsid w:val="00BA6BEC"/>
    <w:rsid w:val="00BA7D65"/>
    <w:rsid w:val="00BB07CE"/>
    <w:rsid w:val="00BB28A2"/>
    <w:rsid w:val="00BB2FDA"/>
    <w:rsid w:val="00BB5DCA"/>
    <w:rsid w:val="00BE3ACF"/>
    <w:rsid w:val="00BE595F"/>
    <w:rsid w:val="00BE6879"/>
    <w:rsid w:val="00BF4703"/>
    <w:rsid w:val="00BF6E31"/>
    <w:rsid w:val="00C10C39"/>
    <w:rsid w:val="00C12CEB"/>
    <w:rsid w:val="00C21F88"/>
    <w:rsid w:val="00C27CE1"/>
    <w:rsid w:val="00C3337F"/>
    <w:rsid w:val="00C3791F"/>
    <w:rsid w:val="00C4619B"/>
    <w:rsid w:val="00C47AD4"/>
    <w:rsid w:val="00C63AEC"/>
    <w:rsid w:val="00C66278"/>
    <w:rsid w:val="00C73FD9"/>
    <w:rsid w:val="00C74177"/>
    <w:rsid w:val="00C76BF2"/>
    <w:rsid w:val="00C83384"/>
    <w:rsid w:val="00C918EF"/>
    <w:rsid w:val="00C95525"/>
    <w:rsid w:val="00CA592F"/>
    <w:rsid w:val="00CA7F07"/>
    <w:rsid w:val="00CB14AD"/>
    <w:rsid w:val="00CC3815"/>
    <w:rsid w:val="00CC6893"/>
    <w:rsid w:val="00CF2FDB"/>
    <w:rsid w:val="00CF46A5"/>
    <w:rsid w:val="00CF61BE"/>
    <w:rsid w:val="00CF6875"/>
    <w:rsid w:val="00D014E5"/>
    <w:rsid w:val="00D05A4E"/>
    <w:rsid w:val="00D26ABC"/>
    <w:rsid w:val="00D3067D"/>
    <w:rsid w:val="00D35891"/>
    <w:rsid w:val="00D433BA"/>
    <w:rsid w:val="00D43B35"/>
    <w:rsid w:val="00D449BE"/>
    <w:rsid w:val="00D46697"/>
    <w:rsid w:val="00D46A54"/>
    <w:rsid w:val="00D5586D"/>
    <w:rsid w:val="00D63FAF"/>
    <w:rsid w:val="00D7114B"/>
    <w:rsid w:val="00D7599F"/>
    <w:rsid w:val="00D8517A"/>
    <w:rsid w:val="00D8608C"/>
    <w:rsid w:val="00D959C5"/>
    <w:rsid w:val="00DA4F0D"/>
    <w:rsid w:val="00DB2487"/>
    <w:rsid w:val="00DC6FA0"/>
    <w:rsid w:val="00DD524B"/>
    <w:rsid w:val="00DE2044"/>
    <w:rsid w:val="00DE5F55"/>
    <w:rsid w:val="00DF0D12"/>
    <w:rsid w:val="00DF1E01"/>
    <w:rsid w:val="00DF7B95"/>
    <w:rsid w:val="00E00174"/>
    <w:rsid w:val="00E01604"/>
    <w:rsid w:val="00E07763"/>
    <w:rsid w:val="00E149C9"/>
    <w:rsid w:val="00E15BCF"/>
    <w:rsid w:val="00E24438"/>
    <w:rsid w:val="00E2714B"/>
    <w:rsid w:val="00E33172"/>
    <w:rsid w:val="00E3701B"/>
    <w:rsid w:val="00E40C84"/>
    <w:rsid w:val="00E43268"/>
    <w:rsid w:val="00E43813"/>
    <w:rsid w:val="00E57D14"/>
    <w:rsid w:val="00E6135B"/>
    <w:rsid w:val="00E6204C"/>
    <w:rsid w:val="00E64A74"/>
    <w:rsid w:val="00E700D6"/>
    <w:rsid w:val="00E71438"/>
    <w:rsid w:val="00E71607"/>
    <w:rsid w:val="00E724DC"/>
    <w:rsid w:val="00E81D24"/>
    <w:rsid w:val="00E86FAF"/>
    <w:rsid w:val="00E87BC7"/>
    <w:rsid w:val="00EC58EA"/>
    <w:rsid w:val="00EC67EE"/>
    <w:rsid w:val="00EC7FD5"/>
    <w:rsid w:val="00ED0AAF"/>
    <w:rsid w:val="00ED25B4"/>
    <w:rsid w:val="00ED5B10"/>
    <w:rsid w:val="00ED7526"/>
    <w:rsid w:val="00ED764B"/>
    <w:rsid w:val="00ED79A4"/>
    <w:rsid w:val="00EE20C2"/>
    <w:rsid w:val="00EE42A4"/>
    <w:rsid w:val="00EE4990"/>
    <w:rsid w:val="00F12D9B"/>
    <w:rsid w:val="00F170B7"/>
    <w:rsid w:val="00F21A13"/>
    <w:rsid w:val="00F23360"/>
    <w:rsid w:val="00F265F2"/>
    <w:rsid w:val="00F371AF"/>
    <w:rsid w:val="00F42C54"/>
    <w:rsid w:val="00F455DD"/>
    <w:rsid w:val="00F50A5C"/>
    <w:rsid w:val="00F50B22"/>
    <w:rsid w:val="00F5121D"/>
    <w:rsid w:val="00F54455"/>
    <w:rsid w:val="00F617F6"/>
    <w:rsid w:val="00F63572"/>
    <w:rsid w:val="00F65E0D"/>
    <w:rsid w:val="00F66F7A"/>
    <w:rsid w:val="00F70A02"/>
    <w:rsid w:val="00F73711"/>
    <w:rsid w:val="00F822CD"/>
    <w:rsid w:val="00F833C9"/>
    <w:rsid w:val="00F91EF4"/>
    <w:rsid w:val="00F926CD"/>
    <w:rsid w:val="00FA082F"/>
    <w:rsid w:val="00FA106D"/>
    <w:rsid w:val="00FA2249"/>
    <w:rsid w:val="00FA437C"/>
    <w:rsid w:val="00FA5A68"/>
    <w:rsid w:val="00FB076E"/>
    <w:rsid w:val="00FB2BA9"/>
    <w:rsid w:val="00FB41E0"/>
    <w:rsid w:val="00FB4B81"/>
    <w:rsid w:val="00FB5302"/>
    <w:rsid w:val="00FB619D"/>
    <w:rsid w:val="00FC639C"/>
    <w:rsid w:val="00FC7D78"/>
    <w:rsid w:val="00FD4BBF"/>
    <w:rsid w:val="00FD5714"/>
    <w:rsid w:val="00FE2D04"/>
    <w:rsid w:val="00FE792D"/>
    <w:rsid w:val="00FF02F3"/>
    <w:rsid w:val="00FF0590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479"/>
  <w15:docId w15:val="{C572E436-05BF-4B45-ACD7-CE8271D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  <w:style w:type="character" w:styleId="af2">
    <w:name w:val="Hyperlink"/>
    <w:rsid w:val="0008342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342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1652D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E5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D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434E0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34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65000"/>
                <a:lumOff val="35000"/>
              </a:schemeClr>
            </a:gs>
            <a:gs pos="50000">
              <a:schemeClr val="bg1">
                <a:lumMod val="50000"/>
              </a:schemeClr>
            </a:gs>
            <a:gs pos="100000">
              <a:schemeClr val="bg1">
                <a:lumMod val="85000"/>
              </a:schemeClr>
            </a:gs>
          </a:gsLst>
          <a:lin ang="0" scaled="1"/>
          <a:tileRect/>
        </a:gradFill>
        <a:ln>
          <a:noFill/>
        </a:ln>
      </a:spPr>
      <a:bodyPr lIns="36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7982-BF0E-4895-A48B-E22B5264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Sawa Iwasa</cp:lastModifiedBy>
  <cp:revision>5</cp:revision>
  <cp:lastPrinted>2022-08-12T09:30:00Z</cp:lastPrinted>
  <dcterms:created xsi:type="dcterms:W3CDTF">2022-08-12T09:18:00Z</dcterms:created>
  <dcterms:modified xsi:type="dcterms:W3CDTF">2022-08-15T00:14:00Z</dcterms:modified>
</cp:coreProperties>
</file>