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91A8" w14:textId="3ABB1EDB" w:rsidR="007F24A0" w:rsidRPr="001F0CCD" w:rsidRDefault="007F24A0" w:rsidP="007F24A0">
      <w:pPr>
        <w:jc w:val="center"/>
        <w:rPr>
          <w:rFonts w:asciiTheme="minorEastAsia" w:hAnsiTheme="minorEastAsia"/>
          <w:color w:val="000000" w:themeColor="text1"/>
        </w:rPr>
      </w:pPr>
      <w:r w:rsidRPr="001F0CCD">
        <w:rPr>
          <w:rFonts w:asciiTheme="minorEastAsia" w:hAnsiTheme="minorEastAsia" w:hint="eastAsia"/>
          <w:color w:val="000000" w:themeColor="text1"/>
        </w:rPr>
        <w:t>【交付申請時必要書類一覧</w:t>
      </w:r>
      <w:r w:rsidR="001259C4" w:rsidRPr="001F0CCD">
        <w:rPr>
          <w:rFonts w:asciiTheme="minorEastAsia" w:hAnsiTheme="minorEastAsia" w:hint="eastAsia"/>
          <w:color w:val="000000" w:themeColor="text1"/>
        </w:rPr>
        <w:t>（兼チェックシート）</w:t>
      </w:r>
      <w:r w:rsidRPr="001F0CCD">
        <w:rPr>
          <w:rFonts w:asciiTheme="minorEastAsia" w:hAnsiTheme="minorEastAsia" w:hint="eastAsia"/>
          <w:color w:val="000000" w:themeColor="text1"/>
        </w:rPr>
        <w:t>】</w:t>
      </w:r>
    </w:p>
    <w:p w14:paraId="485160FF" w14:textId="77777777" w:rsidR="004D71D3" w:rsidRPr="001F0CCD" w:rsidRDefault="004D71D3" w:rsidP="008676AF">
      <w:pPr>
        <w:autoSpaceDE w:val="0"/>
        <w:autoSpaceDN w:val="0"/>
        <w:adjustRightInd w:val="0"/>
        <w:rPr>
          <w:rFonts w:asciiTheme="minorEastAsia" w:hAnsiTheme="minorEastAsia" w:cs="HG丸ｺﾞｼｯｸM-PRO"/>
          <w:color w:val="000000" w:themeColor="text1"/>
          <w:kern w:val="0"/>
          <w:sz w:val="20"/>
          <w:szCs w:val="20"/>
        </w:rPr>
      </w:pPr>
    </w:p>
    <w:p w14:paraId="05557272" w14:textId="4972AA25" w:rsidR="008676AF" w:rsidRPr="001F0CCD" w:rsidRDefault="00905F7E" w:rsidP="008676AF">
      <w:pPr>
        <w:autoSpaceDE w:val="0"/>
        <w:autoSpaceDN w:val="0"/>
        <w:adjustRightInd w:val="0"/>
        <w:rPr>
          <w:rFonts w:asciiTheme="minorEastAsia" w:hAnsiTheme="minorEastAsia" w:cs="HG丸ｺﾞｼｯｸM-PRO"/>
          <w:color w:val="000000" w:themeColor="text1"/>
          <w:kern w:val="0"/>
          <w:szCs w:val="21"/>
        </w:rPr>
      </w:pPr>
      <w:r w:rsidRPr="001F0CCD">
        <w:rPr>
          <w:rFonts w:asciiTheme="minorEastAsia" w:hAnsiTheme="minorEastAsia"/>
          <w:noProof/>
          <w:color w:val="000000" w:themeColor="text1"/>
          <w:szCs w:val="21"/>
        </w:rPr>
        <mc:AlternateContent>
          <mc:Choice Requires="wps">
            <w:drawing>
              <wp:anchor distT="0" distB="0" distL="114300" distR="114300" simplePos="0" relativeHeight="251815936" behindDoc="0" locked="0" layoutInCell="1" allowOverlap="1" wp14:anchorId="44BAA38C" wp14:editId="72CE8A20">
                <wp:simplePos x="0" y="0"/>
                <wp:positionH relativeFrom="margin">
                  <wp:posOffset>-13335</wp:posOffset>
                </wp:positionH>
                <wp:positionV relativeFrom="paragraph">
                  <wp:posOffset>224790</wp:posOffset>
                </wp:positionV>
                <wp:extent cx="5529533" cy="2352675"/>
                <wp:effectExtent l="0" t="0" r="14605" b="28575"/>
                <wp:wrapNone/>
                <wp:docPr id="24" name="正方形/長方形 24"/>
                <wp:cNvGraphicFramePr/>
                <a:graphic xmlns:a="http://schemas.openxmlformats.org/drawingml/2006/main">
                  <a:graphicData uri="http://schemas.microsoft.com/office/word/2010/wordprocessingShape">
                    <wps:wsp>
                      <wps:cNvSpPr/>
                      <wps:spPr>
                        <a:xfrm>
                          <a:off x="0" y="0"/>
                          <a:ext cx="5529533" cy="2352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B23C077" id="正方形/長方形 24" o:spid="_x0000_s1026" style="position:absolute;left:0;text-align:left;margin-left:-1.05pt;margin-top:17.7pt;width:435.4pt;height:185.2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" filled="f" strokecolor="black [3213]" strokeweight="1pt">
                <v:textbox inset="1mm,0,0,0"/>
                <w10:wrap anchorx="margin"/>
              </v:rect>
            </w:pict>
          </mc:Fallback>
        </mc:AlternateContent>
      </w:r>
      <w:r w:rsidR="008676AF" w:rsidRPr="001F0CCD">
        <w:rPr>
          <w:rFonts w:asciiTheme="minorEastAsia" w:hAnsiTheme="minorEastAsia" w:cs="HG丸ｺﾞｼｯｸM-PRO" w:hint="eastAsia"/>
          <w:color w:val="000000" w:themeColor="text1"/>
          <w:kern w:val="0"/>
          <w:szCs w:val="21"/>
        </w:rPr>
        <w:t>【注記】</w:t>
      </w:r>
      <w:r w:rsidRPr="001F0CCD">
        <w:rPr>
          <w:rFonts w:asciiTheme="minorEastAsia" w:hAnsiTheme="minorEastAsia" w:cs="HG丸ｺﾞｼｯｸM-PRO" w:hint="eastAsia"/>
          <w:color w:val="000000" w:themeColor="text1"/>
          <w:kern w:val="0"/>
          <w:szCs w:val="21"/>
        </w:rPr>
        <w:t>（申請方法については、募集要領１</w:t>
      </w:r>
      <w:r w:rsidR="00996BDC" w:rsidRPr="001F0CCD">
        <w:rPr>
          <w:rFonts w:asciiTheme="minorEastAsia" w:hAnsiTheme="minorEastAsia" w:cs="HG丸ｺﾞｼｯｸM-PRO" w:hint="eastAsia"/>
          <w:color w:val="000000" w:themeColor="text1"/>
          <w:kern w:val="0"/>
          <w:szCs w:val="21"/>
        </w:rPr>
        <w:t>２</w:t>
      </w:r>
      <w:r w:rsidR="00752A84" w:rsidRPr="001F0CCD">
        <w:rPr>
          <w:rFonts w:asciiTheme="minorEastAsia" w:hAnsiTheme="minorEastAsia" w:cs="HG丸ｺﾞｼｯｸM-PRO" w:hint="eastAsia"/>
          <w:color w:val="000000" w:themeColor="text1"/>
          <w:kern w:val="0"/>
          <w:szCs w:val="21"/>
        </w:rPr>
        <w:t>～１</w:t>
      </w:r>
      <w:r w:rsidR="00996BDC" w:rsidRPr="001F0CCD">
        <w:rPr>
          <w:rFonts w:asciiTheme="minorEastAsia" w:hAnsiTheme="minorEastAsia" w:cs="HG丸ｺﾞｼｯｸM-PRO" w:hint="eastAsia"/>
          <w:color w:val="000000" w:themeColor="text1"/>
          <w:kern w:val="0"/>
          <w:szCs w:val="21"/>
        </w:rPr>
        <w:t>３</w:t>
      </w:r>
      <w:r w:rsidRPr="001F0CCD">
        <w:rPr>
          <w:rFonts w:asciiTheme="minorEastAsia" w:hAnsiTheme="minorEastAsia" w:cs="HG丸ｺﾞｼｯｸM-PRO" w:hint="eastAsia"/>
          <w:color w:val="000000" w:themeColor="text1"/>
          <w:kern w:val="0"/>
          <w:szCs w:val="21"/>
        </w:rPr>
        <w:t>頁を参照）</w:t>
      </w:r>
    </w:p>
    <w:p w14:paraId="13D98C01" w14:textId="7641C5A1" w:rsidR="00752A84" w:rsidRPr="001F0CCD" w:rsidRDefault="00752A84" w:rsidP="00752A84">
      <w:pPr>
        <w:ind w:firstLineChars="50" w:firstLine="105"/>
        <w:rPr>
          <w:rFonts w:asciiTheme="minorEastAsia" w:hAnsiTheme="minorEastAsia"/>
          <w:szCs w:val="21"/>
        </w:rPr>
      </w:pPr>
      <w:r w:rsidRPr="001F0CCD">
        <w:rPr>
          <w:rFonts w:asciiTheme="minorEastAsia" w:hAnsiTheme="minorEastAsia" w:hint="eastAsia"/>
          <w:szCs w:val="21"/>
        </w:rPr>
        <w:t>・必ず「</w:t>
      </w:r>
      <w:r w:rsidRPr="001F0CCD">
        <w:rPr>
          <w:rFonts w:asciiTheme="minorEastAsia" w:hAnsiTheme="minorEastAsia" w:hint="eastAsia"/>
          <w:szCs w:val="21"/>
          <w:u w:val="single"/>
        </w:rPr>
        <w:t>簡易書留」</w:t>
      </w:r>
      <w:r w:rsidRPr="001F0CCD">
        <w:rPr>
          <w:rFonts w:asciiTheme="minorEastAsia" w:hAnsiTheme="minorEastAsia" w:hint="eastAsia"/>
          <w:szCs w:val="21"/>
        </w:rPr>
        <w:t>により、</w:t>
      </w:r>
      <w:r w:rsidRPr="001F0CCD">
        <w:rPr>
          <w:rFonts w:asciiTheme="minorEastAsia" w:hAnsiTheme="minorEastAsia" w:cs="HG丸ｺﾞｼｯｸM-PRO" w:hint="eastAsia"/>
          <w:color w:val="000000" w:themeColor="text1"/>
          <w:kern w:val="0"/>
          <w:szCs w:val="21"/>
        </w:rPr>
        <w:t>募集要領１</w:t>
      </w:r>
      <w:r w:rsidR="00996BDC" w:rsidRPr="001F0CCD">
        <w:rPr>
          <w:rFonts w:asciiTheme="minorEastAsia" w:hAnsiTheme="minorEastAsia" w:cs="HG丸ｺﾞｼｯｸM-PRO" w:hint="eastAsia"/>
          <w:color w:val="000000" w:themeColor="text1"/>
          <w:kern w:val="0"/>
          <w:szCs w:val="21"/>
        </w:rPr>
        <w:t>３</w:t>
      </w:r>
      <w:r w:rsidRPr="001F0CCD">
        <w:rPr>
          <w:rFonts w:asciiTheme="minorEastAsia" w:hAnsiTheme="minorEastAsia" w:cs="HG丸ｺﾞｼｯｸM-PRO" w:hint="eastAsia"/>
          <w:color w:val="000000" w:themeColor="text1"/>
          <w:kern w:val="0"/>
          <w:szCs w:val="21"/>
        </w:rPr>
        <w:t>頁</w:t>
      </w:r>
      <w:r w:rsidRPr="001F0CCD">
        <w:rPr>
          <w:rFonts w:asciiTheme="minorEastAsia" w:hAnsiTheme="minorEastAsia" w:hint="eastAsia"/>
          <w:szCs w:val="21"/>
        </w:rPr>
        <w:t>に記載の宛先まで郵送ください。</w:t>
      </w:r>
    </w:p>
    <w:p w14:paraId="4EB79312" w14:textId="1DDC5CE1" w:rsidR="00752A84" w:rsidRPr="001F0CCD" w:rsidRDefault="00752A84" w:rsidP="001F0CCD">
      <w:pPr>
        <w:ind w:firstLineChars="50" w:firstLine="105"/>
        <w:rPr>
          <w:rFonts w:asciiTheme="minorEastAsia" w:hAnsiTheme="minorEastAsia"/>
          <w:b/>
          <w:szCs w:val="21"/>
          <w:u w:val="single"/>
        </w:rPr>
      </w:pPr>
      <w:r w:rsidRPr="001F0CCD">
        <w:rPr>
          <w:rFonts w:asciiTheme="minorEastAsia" w:hAnsiTheme="minorEastAsia" w:hint="eastAsia"/>
          <w:bCs/>
          <w:szCs w:val="21"/>
        </w:rPr>
        <w:t>（郵送と併せて募集要領１</w:t>
      </w:r>
      <w:r w:rsidR="00996BDC" w:rsidRPr="001F0CCD">
        <w:rPr>
          <w:rFonts w:asciiTheme="minorEastAsia" w:hAnsiTheme="minorEastAsia" w:hint="eastAsia"/>
          <w:bCs/>
          <w:szCs w:val="21"/>
        </w:rPr>
        <w:t>３</w:t>
      </w:r>
      <w:r w:rsidRPr="001F0CCD">
        <w:rPr>
          <w:rFonts w:asciiTheme="minorEastAsia" w:hAnsiTheme="minorEastAsia" w:hint="eastAsia"/>
          <w:bCs/>
          <w:szCs w:val="21"/>
        </w:rPr>
        <w:t>頁に記載のとおり電子データも</w:t>
      </w:r>
      <w:r w:rsidRPr="001F0CCD">
        <w:rPr>
          <w:rFonts w:asciiTheme="minorEastAsia" w:hAnsiTheme="minorEastAsia" w:hint="eastAsia"/>
          <w:bCs/>
          <w:szCs w:val="21"/>
          <w:u w:val="single"/>
        </w:rPr>
        <w:t>同時に提出ください。）</w:t>
      </w:r>
    </w:p>
    <w:p w14:paraId="43E3ADFF" w14:textId="09E1AFD1" w:rsidR="006C1DF5" w:rsidRPr="001F0CCD" w:rsidRDefault="008676AF" w:rsidP="001F0CCD">
      <w:pPr>
        <w:autoSpaceDE w:val="0"/>
        <w:autoSpaceDN w:val="0"/>
        <w:adjustRightInd w:val="0"/>
        <w:ind w:leftChars="50" w:left="315" w:hangingChars="100" w:hanging="210"/>
        <w:rPr>
          <w:rFonts w:asciiTheme="minorEastAsia" w:hAnsiTheme="minorEastAsia" w:cs="HG丸ｺﾞｼｯｸM-PRO"/>
          <w:color w:val="000000" w:themeColor="text1"/>
          <w:kern w:val="0"/>
          <w:szCs w:val="21"/>
        </w:rPr>
      </w:pPr>
      <w:r w:rsidRPr="001F0CCD">
        <w:rPr>
          <w:rFonts w:asciiTheme="minorEastAsia" w:hAnsiTheme="minorEastAsia" w:cs="HG丸ｺﾞｼｯｸM-PRO" w:hint="eastAsia"/>
          <w:color w:val="000000" w:themeColor="text1"/>
          <w:kern w:val="0"/>
          <w:szCs w:val="21"/>
        </w:rPr>
        <w:t>・用紙サイズは原則Ａ４で統一し、「両面印刷」の上、左上１箇所で</w:t>
      </w:r>
      <w:r w:rsidRPr="001F0CCD">
        <w:rPr>
          <w:rFonts w:asciiTheme="minorEastAsia" w:hAnsiTheme="minorEastAsia" w:cs="HG丸ｺﾞｼｯｸM-PRO" w:hint="eastAsia"/>
          <w:b/>
          <w:color w:val="000000" w:themeColor="text1"/>
          <w:kern w:val="0"/>
          <w:szCs w:val="21"/>
          <w:u w:val="single"/>
        </w:rPr>
        <w:t>クリップ止め（ホッチキス止め不可</w:t>
      </w:r>
      <w:r w:rsidR="00F2572E" w:rsidRPr="00015913">
        <w:rPr>
          <w:rFonts w:asciiTheme="minorEastAsia" w:hAnsiTheme="minorEastAsia" w:cs="HG丸ｺﾞｼｯｸM-PRO" w:hint="eastAsia"/>
          <w:b/>
          <w:color w:val="000000" w:themeColor="text1"/>
          <w:kern w:val="0"/>
          <w:szCs w:val="21"/>
          <w:u w:val="single"/>
        </w:rPr>
        <w:t>。</w:t>
      </w:r>
      <w:r w:rsidRPr="001F0CCD">
        <w:rPr>
          <w:rFonts w:asciiTheme="minorEastAsia" w:hAnsiTheme="minorEastAsia" w:cs="HG丸ｺﾞｼｯｸM-PRO" w:hint="eastAsia"/>
          <w:b/>
          <w:color w:val="000000" w:themeColor="text1"/>
          <w:kern w:val="0"/>
          <w:szCs w:val="21"/>
          <w:u w:val="single"/>
        </w:rPr>
        <w:t>）</w:t>
      </w:r>
      <w:r w:rsidRPr="001F0CCD">
        <w:rPr>
          <w:rFonts w:asciiTheme="minorEastAsia" w:hAnsiTheme="minorEastAsia" w:cs="HG丸ｺﾞｼｯｸM-PRO" w:hint="eastAsia"/>
          <w:color w:val="000000" w:themeColor="text1"/>
          <w:kern w:val="0"/>
          <w:szCs w:val="21"/>
        </w:rPr>
        <w:t>してください。申請に必要な書類は漏れなくご準備ください。</w:t>
      </w:r>
    </w:p>
    <w:p w14:paraId="356C956E" w14:textId="32229C4D" w:rsidR="008676AF" w:rsidRPr="001F0CCD" w:rsidRDefault="008676AF" w:rsidP="001F0CCD">
      <w:pPr>
        <w:autoSpaceDE w:val="0"/>
        <w:autoSpaceDN w:val="0"/>
        <w:adjustRightInd w:val="0"/>
        <w:ind w:leftChars="50" w:left="315" w:hangingChars="100" w:hanging="210"/>
        <w:rPr>
          <w:rFonts w:asciiTheme="minorEastAsia" w:hAnsiTheme="minorEastAsia"/>
          <w:color w:val="000000" w:themeColor="text1"/>
          <w:szCs w:val="21"/>
        </w:rPr>
      </w:pPr>
      <w:r w:rsidRPr="001F0CCD">
        <w:rPr>
          <w:rFonts w:asciiTheme="minorEastAsia" w:hAnsiTheme="minorEastAsia" w:hint="eastAsia"/>
          <w:color w:val="000000" w:themeColor="text1"/>
          <w:szCs w:val="21"/>
        </w:rPr>
        <w:t>・以下の項目の</w:t>
      </w:r>
      <w:r w:rsidRPr="001F0CCD">
        <w:rPr>
          <w:rFonts w:asciiTheme="minorEastAsia" w:hAnsiTheme="minorEastAsia" w:hint="eastAsia"/>
          <w:color w:val="000000" w:themeColor="text1"/>
          <w:szCs w:val="21"/>
          <w:u w:val="single"/>
        </w:rPr>
        <w:t>順番に並べて</w:t>
      </w:r>
      <w:r w:rsidRPr="001F0CCD">
        <w:rPr>
          <w:rFonts w:asciiTheme="minorEastAsia" w:hAnsiTheme="minorEastAsia" w:hint="eastAsia"/>
          <w:color w:val="000000" w:themeColor="text1"/>
          <w:szCs w:val="21"/>
        </w:rPr>
        <w:t>、</w:t>
      </w:r>
      <w:r w:rsidRPr="001F0CCD">
        <w:rPr>
          <w:rFonts w:asciiTheme="minorEastAsia" w:hAnsiTheme="minorEastAsia" w:hint="eastAsia"/>
          <w:b/>
          <w:color w:val="000000" w:themeColor="text1"/>
          <w:szCs w:val="21"/>
        </w:rPr>
        <w:t>部単位で提出</w:t>
      </w:r>
      <w:r w:rsidRPr="001F0CCD">
        <w:rPr>
          <w:rFonts w:asciiTheme="minorEastAsia" w:hAnsiTheme="minorEastAsia" w:hint="eastAsia"/>
          <w:color w:val="000000" w:themeColor="text1"/>
          <w:szCs w:val="21"/>
        </w:rPr>
        <w:t>してください</w:t>
      </w:r>
    </w:p>
    <w:p w14:paraId="6B80F283" w14:textId="5BA8C30F" w:rsidR="006C1DF5" w:rsidRPr="001F0CCD" w:rsidRDefault="008676AF" w:rsidP="006C1DF5">
      <w:pPr>
        <w:rPr>
          <w:rFonts w:asciiTheme="minorEastAsia" w:hAnsiTheme="minorEastAsia"/>
          <w:color w:val="000000" w:themeColor="text1"/>
          <w:szCs w:val="21"/>
        </w:rPr>
      </w:pPr>
      <w:r w:rsidRPr="001F0CCD">
        <w:rPr>
          <w:rFonts w:asciiTheme="minorEastAsia" w:hAnsiTheme="minorEastAsia" w:hint="eastAsia"/>
          <w:color w:val="000000" w:themeColor="text1"/>
          <w:szCs w:val="21"/>
        </w:rPr>
        <w:t xml:space="preserve">　（交付申請書、事業計画書・・・の順で並べたものを１部とし、</w:t>
      </w:r>
      <w:r w:rsidR="00AD54A2" w:rsidRPr="001F0CCD">
        <w:rPr>
          <w:rFonts w:asciiTheme="minorEastAsia" w:hAnsiTheme="minorEastAsia" w:hint="eastAsia"/>
          <w:color w:val="000000" w:themeColor="text1"/>
          <w:szCs w:val="21"/>
        </w:rPr>
        <w:t>計</w:t>
      </w:r>
      <w:r w:rsidR="009C0D55" w:rsidRPr="001F0CCD">
        <w:rPr>
          <w:rFonts w:asciiTheme="minorEastAsia" w:hAnsiTheme="minorEastAsia" w:hint="eastAsia"/>
          <w:color w:val="000000" w:themeColor="text1"/>
          <w:szCs w:val="21"/>
        </w:rPr>
        <w:t>３</w:t>
      </w:r>
      <w:r w:rsidRPr="001F0CCD">
        <w:rPr>
          <w:rFonts w:asciiTheme="minorEastAsia" w:hAnsiTheme="minorEastAsia" w:hint="eastAsia"/>
          <w:color w:val="000000" w:themeColor="text1"/>
          <w:szCs w:val="21"/>
        </w:rPr>
        <w:t>部を提出）</w:t>
      </w:r>
    </w:p>
    <w:p w14:paraId="37E2A33E" w14:textId="1C1E6E3A" w:rsidR="006C1DF5" w:rsidRPr="001F0CCD" w:rsidRDefault="00905F7E" w:rsidP="001F0CCD">
      <w:pPr>
        <w:ind w:leftChars="50" w:left="315" w:hangingChars="100" w:hanging="210"/>
        <w:rPr>
          <w:rFonts w:asciiTheme="minorEastAsia" w:hAnsiTheme="minorEastAsia"/>
          <w:color w:val="000000" w:themeColor="text1"/>
          <w:szCs w:val="21"/>
        </w:rPr>
      </w:pPr>
      <w:r w:rsidRPr="001F0CCD">
        <w:rPr>
          <w:rFonts w:asciiTheme="minorEastAsia" w:hAnsiTheme="minorEastAsia" w:hint="eastAsia"/>
          <w:color w:val="000000" w:themeColor="text1"/>
          <w:szCs w:val="21"/>
        </w:rPr>
        <w:t>・</w:t>
      </w:r>
      <w:r w:rsidR="009C0D55" w:rsidRPr="001F0CCD">
        <w:rPr>
          <w:rFonts w:asciiTheme="minorEastAsia" w:hAnsiTheme="minorEastAsia" w:hint="eastAsia"/>
          <w:color w:val="000000" w:themeColor="text1"/>
          <w:szCs w:val="21"/>
        </w:rPr>
        <w:t>３</w:t>
      </w:r>
      <w:r w:rsidRPr="001F0CCD">
        <w:rPr>
          <w:rFonts w:asciiTheme="minorEastAsia" w:hAnsiTheme="minorEastAsia" w:hint="eastAsia"/>
          <w:color w:val="000000" w:themeColor="text1"/>
          <w:szCs w:val="21"/>
        </w:rPr>
        <w:t>部のうち</w:t>
      </w:r>
      <w:r w:rsidR="009C0D55" w:rsidRPr="001F0CCD">
        <w:rPr>
          <w:rFonts w:asciiTheme="minorEastAsia" w:hAnsiTheme="minorEastAsia" w:hint="eastAsia"/>
          <w:color w:val="000000" w:themeColor="text1"/>
          <w:szCs w:val="21"/>
        </w:rPr>
        <w:t>２</w:t>
      </w:r>
      <w:r w:rsidRPr="001F0CCD">
        <w:rPr>
          <w:rFonts w:asciiTheme="minorEastAsia" w:hAnsiTheme="minorEastAsia" w:hint="eastAsia"/>
          <w:color w:val="000000" w:themeColor="text1"/>
          <w:szCs w:val="21"/>
        </w:rPr>
        <w:t>部については、「交付申請書類」「ライトアップ実施に関する書類」「積算資料」</w:t>
      </w:r>
      <w:bookmarkStart w:id="0" w:name="_Hlk136508186"/>
      <w:r w:rsidRPr="001F0CCD">
        <w:rPr>
          <w:rFonts w:asciiTheme="minorEastAsia" w:hAnsiTheme="minorEastAsia" w:hint="eastAsia"/>
          <w:color w:val="000000" w:themeColor="text1"/>
          <w:szCs w:val="21"/>
        </w:rPr>
        <w:t>「</w:t>
      </w:r>
      <w:r w:rsidRPr="001F0CCD">
        <w:rPr>
          <w:rFonts w:asciiTheme="minorEastAsia" w:hAnsiTheme="minorEastAsia"/>
          <w:color w:val="000000" w:themeColor="text1"/>
          <w:szCs w:val="21"/>
        </w:rPr>
        <w:t>環境への配慮や都が推進するHTTの取組に関する書類（該当する事業者のみ）」</w:t>
      </w:r>
      <w:bookmarkEnd w:id="0"/>
      <w:r w:rsidRPr="001F0CCD">
        <w:rPr>
          <w:rFonts w:asciiTheme="minorEastAsia" w:hAnsiTheme="minorEastAsia" w:hint="eastAsia"/>
          <w:color w:val="000000" w:themeColor="text1"/>
          <w:szCs w:val="21"/>
        </w:rPr>
        <w:t>のコピーを提出することとし、「申請団体に関する書類」は不要です。</w:t>
      </w:r>
    </w:p>
    <w:p w14:paraId="1599B4D2" w14:textId="1169BD38" w:rsidR="008676AF" w:rsidRPr="001F0CCD" w:rsidRDefault="008676AF" w:rsidP="001F0CCD">
      <w:pPr>
        <w:ind w:leftChars="50" w:left="315" w:hangingChars="100" w:hanging="210"/>
        <w:rPr>
          <w:rFonts w:asciiTheme="minorEastAsia" w:hAnsiTheme="minorEastAsia"/>
          <w:color w:val="000000" w:themeColor="text1"/>
          <w:szCs w:val="21"/>
        </w:rPr>
      </w:pPr>
      <w:r w:rsidRPr="001F0CCD">
        <w:rPr>
          <w:rFonts w:asciiTheme="minorEastAsia" w:hAnsiTheme="minorEastAsia" w:hint="eastAsia"/>
          <w:color w:val="000000" w:themeColor="text1"/>
          <w:szCs w:val="21"/>
        </w:rPr>
        <w:t>・「</w:t>
      </w:r>
      <w:r w:rsidR="006C1DF5" w:rsidRPr="001F0CCD">
        <w:rPr>
          <w:rFonts w:asciiTheme="minorEastAsia" w:hAnsiTheme="minorEastAsia" w:hint="eastAsia"/>
          <w:color w:val="000000" w:themeColor="text1"/>
          <w:szCs w:val="21"/>
        </w:rPr>
        <w:t>交付申請時必要書類チェックシート</w:t>
      </w:r>
      <w:r w:rsidRPr="001F0CCD">
        <w:rPr>
          <w:rFonts w:asciiTheme="minorEastAsia" w:hAnsiTheme="minorEastAsia" w:hint="eastAsia"/>
          <w:color w:val="000000" w:themeColor="text1"/>
          <w:szCs w:val="21"/>
        </w:rPr>
        <w:t>」</w:t>
      </w:r>
      <w:r w:rsidR="00905F7E" w:rsidRPr="001F0CCD">
        <w:rPr>
          <w:rFonts w:asciiTheme="minorEastAsia" w:hAnsiTheme="minorEastAsia" w:hint="eastAsia"/>
          <w:color w:val="000000" w:themeColor="text1"/>
          <w:szCs w:val="21"/>
        </w:rPr>
        <w:t>（本用紙）</w:t>
      </w:r>
      <w:r w:rsidRPr="001F0CCD">
        <w:rPr>
          <w:rFonts w:asciiTheme="minorEastAsia" w:hAnsiTheme="minorEastAsia" w:hint="eastAsia"/>
          <w:color w:val="000000" w:themeColor="text1"/>
          <w:szCs w:val="21"/>
        </w:rPr>
        <w:t>でチェックし、</w:t>
      </w:r>
      <w:r w:rsidRPr="001F0CCD">
        <w:rPr>
          <w:rFonts w:asciiTheme="minorEastAsia" w:hAnsiTheme="minorEastAsia" w:hint="eastAsia"/>
          <w:b/>
          <w:color w:val="000000" w:themeColor="text1"/>
          <w:szCs w:val="21"/>
          <w:u w:val="single"/>
        </w:rPr>
        <w:t>シートを添付</w:t>
      </w:r>
      <w:r w:rsidRPr="001F0CCD">
        <w:rPr>
          <w:rFonts w:asciiTheme="minorEastAsia" w:hAnsiTheme="minorEastAsia" w:hint="eastAsia"/>
          <w:b/>
          <w:color w:val="000000" w:themeColor="text1"/>
          <w:szCs w:val="21"/>
        </w:rPr>
        <w:t>し、</w:t>
      </w:r>
      <w:r w:rsidRPr="001F0CCD">
        <w:rPr>
          <w:rFonts w:asciiTheme="minorEastAsia" w:hAnsiTheme="minorEastAsia" w:hint="eastAsia"/>
          <w:color w:val="000000" w:themeColor="text1"/>
          <w:szCs w:val="21"/>
        </w:rPr>
        <w:t>提出ください。</w:t>
      </w:r>
    </w:p>
    <w:p w14:paraId="20788808" w14:textId="77777777" w:rsidR="008676AF" w:rsidRPr="001F0CCD" w:rsidRDefault="008676AF" w:rsidP="001F0CCD">
      <w:pPr>
        <w:jc w:val="left"/>
        <w:rPr>
          <w:rFonts w:asciiTheme="minorEastAsia" w:hAnsiTheme="minorEastAsia"/>
          <w:color w:val="000000" w:themeColor="text1"/>
        </w:rPr>
      </w:pPr>
    </w:p>
    <w:p w14:paraId="5BE40CBC" w14:textId="6589C948" w:rsidR="007F24A0" w:rsidRPr="001F0CCD" w:rsidRDefault="008676AF" w:rsidP="00871B9F">
      <w:pPr>
        <w:ind w:firstLineChars="50" w:firstLine="105"/>
        <w:rPr>
          <w:rFonts w:asciiTheme="minorEastAsia" w:hAnsiTheme="minorEastAsia"/>
          <w:color w:val="000000" w:themeColor="text1"/>
        </w:rPr>
      </w:pPr>
      <w:r w:rsidRPr="001F0CCD">
        <w:rPr>
          <w:rFonts w:asciiTheme="minorEastAsia" w:hAnsiTheme="minorEastAsia" w:hint="eastAsia"/>
          <w:b/>
          <w:color w:val="000000" w:themeColor="text1"/>
          <w:bdr w:val="single" w:sz="4" w:space="0" w:color="auto"/>
        </w:rPr>
        <w:t>新規事業の場合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4641"/>
        <w:gridCol w:w="3215"/>
      </w:tblGrid>
      <w:tr w:rsidR="009930DE" w:rsidRPr="00015913" w14:paraId="0E06FCEE" w14:textId="77777777" w:rsidTr="00B65899">
        <w:trPr>
          <w:trHeight w:val="491"/>
        </w:trPr>
        <w:tc>
          <w:tcPr>
            <w:tcW w:w="5180" w:type="dxa"/>
            <w:gridSpan w:val="2"/>
            <w:shd w:val="clear" w:color="auto" w:fill="D9D9D9" w:themeFill="background1" w:themeFillShade="D9"/>
            <w:vAlign w:val="center"/>
          </w:tcPr>
          <w:p w14:paraId="56C9759E" w14:textId="77777777" w:rsidR="007F24A0" w:rsidRPr="001F0CCD" w:rsidRDefault="007F24A0" w:rsidP="007F24A0">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区　　　　　分</w:t>
            </w:r>
          </w:p>
        </w:tc>
        <w:tc>
          <w:tcPr>
            <w:tcW w:w="3215" w:type="dxa"/>
            <w:shd w:val="clear" w:color="auto" w:fill="D9D9D9" w:themeFill="background1" w:themeFillShade="D9"/>
            <w:vAlign w:val="center"/>
          </w:tcPr>
          <w:p w14:paraId="09B208C4" w14:textId="77777777" w:rsidR="007F24A0" w:rsidRPr="001F0CCD" w:rsidRDefault="007F24A0" w:rsidP="007F24A0">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留意事項等</w:t>
            </w:r>
          </w:p>
        </w:tc>
      </w:tr>
      <w:tr w:rsidR="00B65899" w:rsidRPr="00015913" w14:paraId="758D4AE9" w14:textId="77777777" w:rsidTr="00B65899">
        <w:trPr>
          <w:trHeight w:val="489"/>
        </w:trPr>
        <w:tc>
          <w:tcPr>
            <w:tcW w:w="8395" w:type="dxa"/>
            <w:gridSpan w:val="3"/>
            <w:shd w:val="clear" w:color="auto" w:fill="F2F2F2" w:themeFill="background1" w:themeFillShade="F2"/>
            <w:vAlign w:val="center"/>
          </w:tcPr>
          <w:p w14:paraId="5F1CF91A" w14:textId="1172CA90" w:rsidR="00B65899" w:rsidRPr="001F0CCD" w:rsidRDefault="00B65899" w:rsidP="004D1FB6">
            <w:pPr>
              <w:rPr>
                <w:rFonts w:asciiTheme="minorEastAsia" w:hAnsiTheme="minorEastAsia"/>
                <w:color w:val="000000" w:themeColor="text1"/>
                <w:szCs w:val="21"/>
              </w:rPr>
            </w:pPr>
            <w:r w:rsidRPr="001F0CCD">
              <w:rPr>
                <w:rFonts w:asciiTheme="minorEastAsia" w:hAnsiTheme="minorEastAsia" w:hint="eastAsia"/>
                <w:color w:val="000000" w:themeColor="text1"/>
                <w:szCs w:val="21"/>
              </w:rPr>
              <w:t>交付申請書類（</w:t>
            </w:r>
            <w:r w:rsidR="009C0D55" w:rsidRPr="001F0CCD">
              <w:rPr>
                <w:rFonts w:asciiTheme="minorEastAsia" w:hAnsiTheme="minorEastAsia" w:hint="eastAsia"/>
                <w:b/>
                <w:bCs/>
                <w:color w:val="000000" w:themeColor="text1"/>
                <w:szCs w:val="21"/>
              </w:rPr>
              <w:t>３</w:t>
            </w:r>
            <w:r w:rsidRPr="001F0CCD">
              <w:rPr>
                <w:rFonts w:asciiTheme="minorEastAsia" w:hAnsiTheme="minorEastAsia" w:hint="eastAsia"/>
                <w:b/>
                <w:bCs/>
                <w:color w:val="000000" w:themeColor="text1"/>
                <w:szCs w:val="21"/>
              </w:rPr>
              <w:t>部提出、うち</w:t>
            </w:r>
            <w:r w:rsidR="009C0D55" w:rsidRPr="001F0CCD">
              <w:rPr>
                <w:rFonts w:asciiTheme="minorEastAsia" w:hAnsiTheme="minorEastAsia" w:hint="eastAsia"/>
                <w:b/>
                <w:bCs/>
                <w:color w:val="000000" w:themeColor="text1"/>
                <w:szCs w:val="21"/>
              </w:rPr>
              <w:t>２</w:t>
            </w:r>
            <w:r w:rsidRPr="001F0CCD">
              <w:rPr>
                <w:rFonts w:asciiTheme="minorEastAsia" w:hAnsiTheme="minorEastAsia" w:hint="eastAsia"/>
                <w:b/>
                <w:bCs/>
                <w:color w:val="000000" w:themeColor="text1"/>
                <w:szCs w:val="21"/>
              </w:rPr>
              <w:t>部はコピー</w:t>
            </w:r>
            <w:r w:rsidR="006F0B40" w:rsidRPr="001F0CCD">
              <w:rPr>
                <w:rFonts w:asciiTheme="minorEastAsia" w:hAnsiTheme="minorEastAsia" w:hint="eastAsia"/>
                <w:b/>
                <w:bCs/>
                <w:color w:val="000000" w:themeColor="text1"/>
                <w:szCs w:val="21"/>
              </w:rPr>
              <w:t>。また電子データも提出。</w:t>
            </w:r>
            <w:r w:rsidRPr="001F0CCD">
              <w:rPr>
                <w:rFonts w:asciiTheme="minorEastAsia" w:hAnsiTheme="minorEastAsia" w:hint="eastAsia"/>
                <w:color w:val="000000" w:themeColor="text1"/>
                <w:szCs w:val="21"/>
              </w:rPr>
              <w:t>）</w:t>
            </w:r>
          </w:p>
        </w:tc>
      </w:tr>
      <w:tr w:rsidR="009930DE" w:rsidRPr="00015913" w14:paraId="267C35D3" w14:textId="77777777" w:rsidTr="00B65899">
        <w:trPr>
          <w:trHeight w:val="489"/>
        </w:trPr>
        <w:tc>
          <w:tcPr>
            <w:tcW w:w="539" w:type="dxa"/>
            <w:vAlign w:val="center"/>
          </w:tcPr>
          <w:p w14:paraId="3D21F301" w14:textId="77777777" w:rsidR="007F24A0" w:rsidRPr="001F0CCD" w:rsidRDefault="007F24A0" w:rsidP="007F24A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5A743E36" w14:textId="77777777" w:rsidR="007F24A0" w:rsidRPr="001F0CCD" w:rsidRDefault="007F24A0" w:rsidP="007F24A0">
            <w:pPr>
              <w:rPr>
                <w:rFonts w:asciiTheme="minorEastAsia" w:hAnsiTheme="minorEastAsia"/>
                <w:color w:val="000000" w:themeColor="text1"/>
                <w:sz w:val="20"/>
                <w:szCs w:val="20"/>
                <w:lang w:eastAsia="zh-CN"/>
              </w:rPr>
            </w:pPr>
            <w:r w:rsidRPr="001F0CCD">
              <w:rPr>
                <w:rFonts w:asciiTheme="minorEastAsia" w:hAnsiTheme="minorEastAsia" w:hint="eastAsia"/>
                <w:color w:val="000000" w:themeColor="text1"/>
                <w:sz w:val="20"/>
                <w:szCs w:val="20"/>
                <w:lang w:eastAsia="zh-CN"/>
              </w:rPr>
              <w:t>交付申請書（第１号様式）</w:t>
            </w:r>
          </w:p>
        </w:tc>
        <w:tc>
          <w:tcPr>
            <w:tcW w:w="3215" w:type="dxa"/>
            <w:vAlign w:val="center"/>
          </w:tcPr>
          <w:p w14:paraId="38837715" w14:textId="77777777" w:rsidR="007F24A0" w:rsidRPr="001F0CCD" w:rsidRDefault="007F24A0" w:rsidP="007F24A0">
            <w:pPr>
              <w:rPr>
                <w:rFonts w:asciiTheme="minorEastAsia" w:hAnsiTheme="minorEastAsia"/>
                <w:color w:val="000000" w:themeColor="text1"/>
                <w:sz w:val="20"/>
                <w:szCs w:val="20"/>
                <w:lang w:eastAsia="zh-CN"/>
              </w:rPr>
            </w:pPr>
          </w:p>
        </w:tc>
      </w:tr>
      <w:tr w:rsidR="009930DE" w:rsidRPr="00015913" w14:paraId="375229CA" w14:textId="77777777" w:rsidTr="00B65899">
        <w:trPr>
          <w:trHeight w:val="486"/>
        </w:trPr>
        <w:tc>
          <w:tcPr>
            <w:tcW w:w="539" w:type="dxa"/>
            <w:vAlign w:val="center"/>
          </w:tcPr>
          <w:p w14:paraId="0629A74A" w14:textId="77777777" w:rsidR="007F24A0" w:rsidRPr="001F0CCD" w:rsidRDefault="007F24A0" w:rsidP="007F24A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070367E0" w14:textId="77777777" w:rsidR="007F24A0" w:rsidRPr="001F0CCD" w:rsidRDefault="007F24A0" w:rsidP="007F24A0">
            <w:pPr>
              <w:rPr>
                <w:rFonts w:asciiTheme="minorEastAsia" w:hAnsiTheme="minorEastAsia"/>
                <w:color w:val="000000" w:themeColor="text1"/>
                <w:sz w:val="20"/>
                <w:szCs w:val="20"/>
                <w:lang w:eastAsia="zh-CN"/>
              </w:rPr>
            </w:pPr>
            <w:r w:rsidRPr="001F0CCD">
              <w:rPr>
                <w:rFonts w:asciiTheme="minorEastAsia" w:hAnsiTheme="minorEastAsia" w:hint="eastAsia"/>
                <w:color w:val="000000" w:themeColor="text1"/>
                <w:sz w:val="20"/>
                <w:szCs w:val="20"/>
                <w:lang w:eastAsia="zh-CN"/>
              </w:rPr>
              <w:t>事業計画書（第１号様式別紙）</w:t>
            </w:r>
          </w:p>
        </w:tc>
        <w:tc>
          <w:tcPr>
            <w:tcW w:w="3215" w:type="dxa"/>
            <w:vAlign w:val="center"/>
          </w:tcPr>
          <w:p w14:paraId="28B4B360" w14:textId="77777777" w:rsidR="007F24A0" w:rsidRPr="001F0CCD" w:rsidRDefault="007F24A0" w:rsidP="007F24A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事業費経費別明細を含む。</w:t>
            </w:r>
          </w:p>
        </w:tc>
      </w:tr>
      <w:tr w:rsidR="009930DE" w:rsidRPr="00015913" w14:paraId="7649E857" w14:textId="77777777" w:rsidTr="00B65899">
        <w:trPr>
          <w:trHeight w:val="498"/>
        </w:trPr>
        <w:tc>
          <w:tcPr>
            <w:tcW w:w="539" w:type="dxa"/>
            <w:vAlign w:val="center"/>
          </w:tcPr>
          <w:p w14:paraId="6DF8AB4D" w14:textId="59B38E90" w:rsidR="005D0931" w:rsidRPr="001F0CCD" w:rsidRDefault="005D0931" w:rsidP="005D0931">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77D08AFA" w14:textId="70C259E8" w:rsidR="005D0931" w:rsidRPr="001F0CCD" w:rsidRDefault="005D0931" w:rsidP="00CF6875">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企画書（任意様式）</w:t>
            </w:r>
          </w:p>
        </w:tc>
        <w:tc>
          <w:tcPr>
            <w:tcW w:w="3215" w:type="dxa"/>
            <w:vAlign w:val="center"/>
          </w:tcPr>
          <w:p w14:paraId="16708924" w14:textId="77777777" w:rsidR="005D0931" w:rsidRPr="001F0CCD" w:rsidRDefault="005D0931" w:rsidP="005D0931">
            <w:pPr>
              <w:rPr>
                <w:rFonts w:asciiTheme="minorEastAsia" w:hAnsiTheme="minorEastAsia"/>
                <w:color w:val="000000" w:themeColor="text1"/>
                <w:sz w:val="20"/>
                <w:szCs w:val="20"/>
              </w:rPr>
            </w:pPr>
          </w:p>
        </w:tc>
      </w:tr>
      <w:tr w:rsidR="009930DE" w:rsidRPr="00274FAF" w14:paraId="164260B1" w14:textId="77777777" w:rsidTr="00B65899">
        <w:trPr>
          <w:trHeight w:val="498"/>
        </w:trPr>
        <w:tc>
          <w:tcPr>
            <w:tcW w:w="539" w:type="dxa"/>
            <w:vAlign w:val="center"/>
          </w:tcPr>
          <w:p w14:paraId="4A8C4A8B" w14:textId="58711C21" w:rsidR="005D0931" w:rsidRPr="001F0CCD" w:rsidRDefault="005D0931" w:rsidP="005D0931">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03149C7A" w14:textId="6B00082C" w:rsidR="005D0931" w:rsidRPr="001F0CCD" w:rsidRDefault="005D0931" w:rsidP="00CF6875">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誓約書（第１号様式の２）</w:t>
            </w:r>
          </w:p>
        </w:tc>
        <w:tc>
          <w:tcPr>
            <w:tcW w:w="3215" w:type="dxa"/>
            <w:vAlign w:val="center"/>
          </w:tcPr>
          <w:p w14:paraId="48C3AFF7" w14:textId="77777777" w:rsidR="005D0931" w:rsidRPr="001F0CCD" w:rsidRDefault="005D0931" w:rsidP="005D0931">
            <w:pPr>
              <w:rPr>
                <w:rFonts w:asciiTheme="minorEastAsia" w:hAnsiTheme="minorEastAsia"/>
                <w:color w:val="000000" w:themeColor="text1"/>
                <w:sz w:val="20"/>
                <w:szCs w:val="20"/>
              </w:rPr>
            </w:pPr>
          </w:p>
        </w:tc>
      </w:tr>
      <w:tr w:rsidR="008676AF" w:rsidRPr="00274FAF" w14:paraId="171CEF6C" w14:textId="77777777" w:rsidTr="00B65899">
        <w:trPr>
          <w:trHeight w:val="498"/>
        </w:trPr>
        <w:tc>
          <w:tcPr>
            <w:tcW w:w="539" w:type="dxa"/>
            <w:vAlign w:val="center"/>
          </w:tcPr>
          <w:p w14:paraId="0527DE7C" w14:textId="147BF4D7" w:rsidR="008676AF" w:rsidRPr="001F0CCD" w:rsidRDefault="008676AF" w:rsidP="005D0931">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658EFCAF" w14:textId="71FBCF22" w:rsidR="008676AF" w:rsidRPr="001F0CCD" w:rsidRDefault="006C1DF5" w:rsidP="00CF6875">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交付申請時必要書類</w:t>
            </w:r>
            <w:r w:rsidR="008676AF" w:rsidRPr="001F0CCD">
              <w:rPr>
                <w:rFonts w:asciiTheme="minorEastAsia" w:hAnsiTheme="minorEastAsia" w:hint="eastAsia"/>
                <w:color w:val="000000" w:themeColor="text1"/>
                <w:sz w:val="20"/>
                <w:szCs w:val="20"/>
              </w:rPr>
              <w:t>チェックシート</w:t>
            </w:r>
            <w:r w:rsidR="00B51C5D" w:rsidRPr="001F0CCD">
              <w:rPr>
                <w:rFonts w:asciiTheme="minorEastAsia" w:hAnsiTheme="minorEastAsia" w:hint="eastAsia"/>
                <w:color w:val="000000" w:themeColor="text1"/>
                <w:sz w:val="20"/>
                <w:szCs w:val="20"/>
              </w:rPr>
              <w:t>（本用紙）</w:t>
            </w:r>
          </w:p>
        </w:tc>
        <w:tc>
          <w:tcPr>
            <w:tcW w:w="3215" w:type="dxa"/>
            <w:vAlign w:val="center"/>
          </w:tcPr>
          <w:p w14:paraId="3980A3E9" w14:textId="77777777" w:rsidR="008676AF" w:rsidRPr="001F0CCD" w:rsidRDefault="008676AF" w:rsidP="005D0931">
            <w:pPr>
              <w:rPr>
                <w:rFonts w:asciiTheme="minorEastAsia" w:hAnsiTheme="minorEastAsia"/>
                <w:color w:val="000000" w:themeColor="text1"/>
                <w:sz w:val="20"/>
                <w:szCs w:val="20"/>
              </w:rPr>
            </w:pPr>
          </w:p>
        </w:tc>
      </w:tr>
    </w:tbl>
    <w:p w14:paraId="39C59CC4" w14:textId="77777777" w:rsidR="00654FA5" w:rsidRPr="001F0CCD" w:rsidRDefault="00654FA5" w:rsidP="00EE42A4">
      <w:pPr>
        <w:rPr>
          <w:rFonts w:asciiTheme="minorEastAsia" w:hAnsiTheme="minorEastAsia"/>
          <w:color w:val="000000" w:themeColor="text1"/>
          <w:sz w:val="20"/>
          <w:szCs w:val="20"/>
        </w:rPr>
      </w:pPr>
    </w:p>
    <w:p w14:paraId="11E79FAD" w14:textId="00C251B7" w:rsidR="004B700C" w:rsidRPr="001F0CCD" w:rsidRDefault="004B700C" w:rsidP="00063A96">
      <w:pPr>
        <w:ind w:firstLineChars="50" w:firstLine="10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添付書類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4641"/>
        <w:gridCol w:w="3215"/>
      </w:tblGrid>
      <w:tr w:rsidR="009930DE" w:rsidRPr="00274FAF" w14:paraId="0388B09E" w14:textId="77777777" w:rsidTr="00F4590E">
        <w:trPr>
          <w:trHeight w:val="491"/>
        </w:trPr>
        <w:tc>
          <w:tcPr>
            <w:tcW w:w="5180" w:type="dxa"/>
            <w:gridSpan w:val="2"/>
            <w:tcBorders>
              <w:bottom w:val="single" w:sz="4" w:space="0" w:color="auto"/>
            </w:tcBorders>
            <w:shd w:val="clear" w:color="auto" w:fill="D9D9D9" w:themeFill="background1" w:themeFillShade="D9"/>
            <w:vAlign w:val="center"/>
          </w:tcPr>
          <w:p w14:paraId="7DE57D05" w14:textId="77777777" w:rsidR="004B700C" w:rsidRPr="001F0CCD" w:rsidRDefault="004B700C" w:rsidP="00783E10">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区　　　　　分</w:t>
            </w:r>
          </w:p>
        </w:tc>
        <w:tc>
          <w:tcPr>
            <w:tcW w:w="3215" w:type="dxa"/>
            <w:tcBorders>
              <w:bottom w:val="single" w:sz="4" w:space="0" w:color="auto"/>
            </w:tcBorders>
            <w:shd w:val="clear" w:color="auto" w:fill="D9D9D9" w:themeFill="background1" w:themeFillShade="D9"/>
            <w:vAlign w:val="center"/>
          </w:tcPr>
          <w:p w14:paraId="67FA2C77" w14:textId="77777777" w:rsidR="004B700C" w:rsidRPr="001F0CCD" w:rsidRDefault="004B700C" w:rsidP="00783E10">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留意事項等</w:t>
            </w:r>
          </w:p>
        </w:tc>
      </w:tr>
      <w:tr w:rsidR="009930DE" w:rsidRPr="00274FAF" w14:paraId="5F37C3EA" w14:textId="77777777" w:rsidTr="00F4590E">
        <w:trPr>
          <w:trHeight w:val="489"/>
        </w:trPr>
        <w:tc>
          <w:tcPr>
            <w:tcW w:w="8395" w:type="dxa"/>
            <w:gridSpan w:val="3"/>
            <w:shd w:val="clear" w:color="auto" w:fill="F2F2F2" w:themeFill="background1" w:themeFillShade="F2"/>
            <w:vAlign w:val="center"/>
          </w:tcPr>
          <w:p w14:paraId="2DEC59A4" w14:textId="40CC3B7C" w:rsidR="00D8517A" w:rsidRPr="001F0CCD" w:rsidRDefault="00D8517A" w:rsidP="00783E10">
            <w:pPr>
              <w:rPr>
                <w:rFonts w:asciiTheme="minorEastAsia" w:hAnsiTheme="minorEastAsia"/>
                <w:color w:val="000000" w:themeColor="text1"/>
                <w:szCs w:val="21"/>
              </w:rPr>
            </w:pPr>
            <w:r w:rsidRPr="001F0CCD">
              <w:rPr>
                <w:rFonts w:asciiTheme="minorEastAsia" w:hAnsiTheme="minorEastAsia" w:hint="eastAsia"/>
                <w:color w:val="000000" w:themeColor="text1"/>
                <w:szCs w:val="21"/>
              </w:rPr>
              <w:t>申請団体に関する書類</w:t>
            </w:r>
            <w:r w:rsidR="005D0931" w:rsidRPr="001F0CCD">
              <w:rPr>
                <w:rFonts w:asciiTheme="minorEastAsia" w:hAnsiTheme="minorEastAsia" w:hint="eastAsia"/>
                <w:color w:val="000000" w:themeColor="text1"/>
                <w:szCs w:val="21"/>
              </w:rPr>
              <w:t>（</w:t>
            </w:r>
            <w:r w:rsidR="00FD5714" w:rsidRPr="001F0CCD">
              <w:rPr>
                <w:rFonts w:asciiTheme="minorEastAsia" w:hAnsiTheme="minorEastAsia" w:hint="eastAsia"/>
                <w:b/>
                <w:bCs/>
                <w:color w:val="000000" w:themeColor="text1"/>
                <w:szCs w:val="21"/>
                <w:u w:val="single"/>
              </w:rPr>
              <w:t>１</w:t>
            </w:r>
            <w:r w:rsidR="005D0931" w:rsidRPr="001F0CCD">
              <w:rPr>
                <w:rFonts w:asciiTheme="minorEastAsia" w:hAnsiTheme="minorEastAsia" w:hint="eastAsia"/>
                <w:b/>
                <w:bCs/>
                <w:color w:val="000000" w:themeColor="text1"/>
                <w:szCs w:val="21"/>
                <w:u w:val="single"/>
              </w:rPr>
              <w:t>部</w:t>
            </w:r>
            <w:r w:rsidR="005D0931" w:rsidRPr="001F0CCD">
              <w:rPr>
                <w:rFonts w:asciiTheme="minorEastAsia" w:hAnsiTheme="minorEastAsia" w:hint="eastAsia"/>
                <w:b/>
                <w:bCs/>
                <w:color w:val="000000" w:themeColor="text1"/>
                <w:szCs w:val="21"/>
              </w:rPr>
              <w:t>提出</w:t>
            </w:r>
            <w:r w:rsidR="006F0B40" w:rsidRPr="001F0CCD">
              <w:rPr>
                <w:rFonts w:asciiTheme="minorEastAsia" w:hAnsiTheme="minorEastAsia" w:hint="eastAsia"/>
                <w:b/>
                <w:bCs/>
                <w:color w:val="000000" w:themeColor="text1"/>
                <w:szCs w:val="21"/>
              </w:rPr>
              <w:t>。また電子データも提出。</w:t>
            </w:r>
            <w:r w:rsidR="005D0931" w:rsidRPr="001F0CCD">
              <w:rPr>
                <w:rFonts w:asciiTheme="minorEastAsia" w:hAnsiTheme="minorEastAsia" w:hint="eastAsia"/>
                <w:color w:val="000000" w:themeColor="text1"/>
                <w:szCs w:val="21"/>
              </w:rPr>
              <w:t>）</w:t>
            </w:r>
          </w:p>
        </w:tc>
      </w:tr>
      <w:tr w:rsidR="009930DE" w:rsidRPr="00274FAF" w14:paraId="5B86C84D" w14:textId="77777777" w:rsidTr="00F4590E">
        <w:trPr>
          <w:trHeight w:val="489"/>
        </w:trPr>
        <w:tc>
          <w:tcPr>
            <w:tcW w:w="539" w:type="dxa"/>
            <w:vAlign w:val="center"/>
          </w:tcPr>
          <w:p w14:paraId="7963D1F4" w14:textId="77777777" w:rsidR="004B700C" w:rsidRPr="001F0CCD" w:rsidRDefault="004B700C" w:rsidP="00783E1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057A77B4" w14:textId="77777777" w:rsidR="004B700C" w:rsidRPr="001F0CCD" w:rsidRDefault="004B700C"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定款又は会則〔規約〕（写）</w:t>
            </w:r>
          </w:p>
        </w:tc>
        <w:tc>
          <w:tcPr>
            <w:tcW w:w="3215" w:type="dxa"/>
            <w:vAlign w:val="center"/>
          </w:tcPr>
          <w:p w14:paraId="464EE3D2" w14:textId="77777777" w:rsidR="004B700C" w:rsidRPr="001F0CCD" w:rsidRDefault="00D8517A"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最新のもの</w:t>
            </w:r>
          </w:p>
        </w:tc>
      </w:tr>
      <w:tr w:rsidR="009930DE" w:rsidRPr="00274FAF" w14:paraId="18018895" w14:textId="77777777" w:rsidTr="00F4590E">
        <w:trPr>
          <w:trHeight w:val="495"/>
        </w:trPr>
        <w:tc>
          <w:tcPr>
            <w:tcW w:w="539" w:type="dxa"/>
            <w:vAlign w:val="center"/>
          </w:tcPr>
          <w:p w14:paraId="5CBF2A15" w14:textId="77777777" w:rsidR="00BB5DCA" w:rsidRPr="001F0CCD" w:rsidRDefault="00BB5DCA" w:rsidP="00783E1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2CBE47FD" w14:textId="77777777" w:rsidR="00BB5DCA" w:rsidRPr="001F0CCD" w:rsidRDefault="00BB5DCA" w:rsidP="00BB5DCA">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役員名簿（写）</w:t>
            </w:r>
          </w:p>
        </w:tc>
        <w:tc>
          <w:tcPr>
            <w:tcW w:w="3215" w:type="dxa"/>
            <w:vAlign w:val="center"/>
          </w:tcPr>
          <w:p w14:paraId="1ADC7F04" w14:textId="77777777" w:rsidR="00BB5DCA" w:rsidRPr="001F0CCD" w:rsidRDefault="00BB5DCA" w:rsidP="00BB5DCA">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最新のもの</w:t>
            </w:r>
          </w:p>
        </w:tc>
      </w:tr>
      <w:tr w:rsidR="009930DE" w:rsidRPr="00274FAF" w14:paraId="16FE3A68" w14:textId="77777777" w:rsidTr="00F4590E">
        <w:trPr>
          <w:trHeight w:val="495"/>
        </w:trPr>
        <w:tc>
          <w:tcPr>
            <w:tcW w:w="539" w:type="dxa"/>
            <w:vAlign w:val="center"/>
          </w:tcPr>
          <w:p w14:paraId="0DE18497" w14:textId="77777777" w:rsidR="00BB5DCA" w:rsidRPr="001F0CCD" w:rsidRDefault="00BB5DCA" w:rsidP="00783E1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1FA83AC6" w14:textId="77777777" w:rsidR="00BB5DCA" w:rsidRPr="001F0CCD" w:rsidRDefault="00BB5DCA"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助成申請事業の議決にかかる議事録（写）</w:t>
            </w:r>
          </w:p>
        </w:tc>
        <w:tc>
          <w:tcPr>
            <w:tcW w:w="3215" w:type="dxa"/>
            <w:vAlign w:val="center"/>
          </w:tcPr>
          <w:p w14:paraId="107DAA5B" w14:textId="77777777" w:rsidR="00BB5DCA" w:rsidRPr="001F0CCD" w:rsidRDefault="00BB5DCA"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申請者の意思決定を確認するため、会議（理事会、役員会等）の議事録</w:t>
            </w:r>
          </w:p>
          <w:p w14:paraId="13E36DF6" w14:textId="3FFD10AB" w:rsidR="008676AF" w:rsidRPr="001F0CCD" w:rsidRDefault="008676AF"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※原則、代表者、議事録署名人等の自署又は印があること。</w:t>
            </w:r>
          </w:p>
        </w:tc>
      </w:tr>
      <w:tr w:rsidR="009930DE" w:rsidRPr="00274FAF" w14:paraId="48844C97" w14:textId="77777777" w:rsidTr="00F4590E">
        <w:trPr>
          <w:trHeight w:val="486"/>
        </w:trPr>
        <w:tc>
          <w:tcPr>
            <w:tcW w:w="539" w:type="dxa"/>
            <w:vAlign w:val="center"/>
          </w:tcPr>
          <w:p w14:paraId="32135890" w14:textId="77777777" w:rsidR="004B700C" w:rsidRPr="001F0CCD" w:rsidRDefault="004B700C" w:rsidP="00783E1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lastRenderedPageBreak/>
              <w:t>□</w:t>
            </w:r>
          </w:p>
        </w:tc>
        <w:tc>
          <w:tcPr>
            <w:tcW w:w="4641" w:type="dxa"/>
            <w:vAlign w:val="center"/>
          </w:tcPr>
          <w:p w14:paraId="2B39494E" w14:textId="77777777" w:rsidR="004B700C" w:rsidRPr="001F0CCD" w:rsidRDefault="00D8517A"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当該年度の事業計画書（写）</w:t>
            </w:r>
          </w:p>
        </w:tc>
        <w:tc>
          <w:tcPr>
            <w:tcW w:w="3215" w:type="dxa"/>
            <w:vAlign w:val="center"/>
          </w:tcPr>
          <w:p w14:paraId="7F23ED67" w14:textId="5CC9A82F" w:rsidR="008676AF" w:rsidRPr="001F0CCD" w:rsidRDefault="008676AF" w:rsidP="008676A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総会資料</w:t>
            </w:r>
            <w:r w:rsidR="00F4590E" w:rsidRPr="001F0CCD">
              <w:rPr>
                <w:rFonts w:asciiTheme="minorEastAsia" w:hAnsiTheme="minorEastAsia" w:hint="eastAsia"/>
                <w:color w:val="000000" w:themeColor="text1"/>
                <w:sz w:val="20"/>
                <w:szCs w:val="20"/>
              </w:rPr>
              <w:t>等</w:t>
            </w:r>
          </w:p>
          <w:p w14:paraId="20578AB8" w14:textId="77777777" w:rsidR="008676AF" w:rsidRPr="001F0CCD" w:rsidRDefault="008676AF" w:rsidP="008676AF">
            <w:pPr>
              <w:rPr>
                <w:rFonts w:asciiTheme="minorEastAsia" w:hAnsiTheme="minorEastAsia"/>
                <w:color w:val="000000" w:themeColor="text1"/>
                <w:sz w:val="18"/>
                <w:szCs w:val="18"/>
              </w:rPr>
            </w:pPr>
            <w:r w:rsidRPr="001F0CCD">
              <w:rPr>
                <w:rFonts w:asciiTheme="minorEastAsia" w:hAnsiTheme="minorEastAsia" w:hint="eastAsia"/>
                <w:color w:val="000000" w:themeColor="text1"/>
                <w:sz w:val="18"/>
                <w:szCs w:val="18"/>
              </w:rPr>
              <w:t>※申請事業が明記されていること。</w:t>
            </w:r>
          </w:p>
          <w:p w14:paraId="4FBE09A1" w14:textId="597189E3" w:rsidR="004B700C" w:rsidRPr="001F0CCD" w:rsidRDefault="008676AF" w:rsidP="008676AF">
            <w:pPr>
              <w:rPr>
                <w:rFonts w:asciiTheme="minorEastAsia" w:hAnsiTheme="minorEastAsia"/>
                <w:color w:val="000000" w:themeColor="text1"/>
                <w:sz w:val="20"/>
                <w:szCs w:val="20"/>
              </w:rPr>
            </w:pPr>
            <w:r w:rsidRPr="001F0CCD">
              <w:rPr>
                <w:rFonts w:asciiTheme="minorEastAsia" w:hAnsiTheme="minorEastAsia" w:hint="eastAsia"/>
                <w:color w:val="000000" w:themeColor="text1"/>
                <w:sz w:val="18"/>
                <w:szCs w:val="18"/>
              </w:rPr>
              <w:t>※</w:t>
            </w:r>
            <w:r w:rsidRPr="001F0CCD">
              <w:rPr>
                <w:rFonts w:asciiTheme="minorEastAsia" w:hAnsiTheme="minorEastAsia"/>
                <w:color w:val="000000" w:themeColor="text1"/>
                <w:sz w:val="18"/>
                <w:szCs w:val="18"/>
              </w:rPr>
              <w:t xml:space="preserve"> </w:t>
            </w:r>
            <w:r w:rsidRPr="001F0CCD">
              <w:rPr>
                <w:rFonts w:asciiTheme="minorEastAsia" w:hAnsiTheme="minorEastAsia" w:hint="eastAsia"/>
                <w:color w:val="000000" w:themeColor="text1"/>
                <w:sz w:val="18"/>
                <w:szCs w:val="18"/>
              </w:rPr>
              <w:t>事業計画書・収支予算書に明記されていない場合、定款、会則等の規定によっては、臨時総会の開催が必要になることがあります。</w:t>
            </w:r>
          </w:p>
        </w:tc>
      </w:tr>
      <w:tr w:rsidR="00F4590E" w:rsidRPr="00274FAF" w14:paraId="137BB697" w14:textId="77777777" w:rsidTr="00F4590E">
        <w:trPr>
          <w:trHeight w:val="486"/>
        </w:trPr>
        <w:tc>
          <w:tcPr>
            <w:tcW w:w="539" w:type="dxa"/>
            <w:vAlign w:val="center"/>
          </w:tcPr>
          <w:p w14:paraId="167B144D" w14:textId="77777777" w:rsidR="00F4590E" w:rsidRPr="001F0CCD" w:rsidRDefault="00F4590E" w:rsidP="00F4590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0AC6807A" w14:textId="64462E7B" w:rsidR="00F4590E" w:rsidRPr="001F0CCD" w:rsidRDefault="00F4590E" w:rsidP="00F4590E">
            <w:pPr>
              <w:rPr>
                <w:rFonts w:asciiTheme="minorEastAsia" w:hAnsiTheme="minorEastAsia"/>
                <w:color w:val="000000" w:themeColor="text1"/>
                <w:sz w:val="20"/>
                <w:szCs w:val="20"/>
                <w:lang w:eastAsia="zh-CN"/>
              </w:rPr>
            </w:pPr>
            <w:r w:rsidRPr="001F0CCD">
              <w:rPr>
                <w:rFonts w:asciiTheme="minorEastAsia" w:hAnsiTheme="minorEastAsia" w:hint="eastAsia"/>
                <w:color w:val="000000" w:themeColor="text1"/>
                <w:sz w:val="20"/>
                <w:szCs w:val="20"/>
                <w:lang w:eastAsia="zh-CN"/>
              </w:rPr>
              <w:t>決算関係書類（事業報告書、賃借対照表、損益計算書）</w:t>
            </w:r>
            <w:r w:rsidR="00EC2045" w:rsidRPr="001F0CCD">
              <w:rPr>
                <w:rFonts w:asciiTheme="minorEastAsia" w:hAnsiTheme="minorEastAsia" w:hint="eastAsia"/>
                <w:color w:val="000000" w:themeColor="text1"/>
                <w:sz w:val="20"/>
                <w:szCs w:val="20"/>
                <w:lang w:eastAsia="zh-CN"/>
              </w:rPr>
              <w:t>直近１期分</w:t>
            </w:r>
            <w:r w:rsidRPr="001F0CCD">
              <w:rPr>
                <w:rFonts w:asciiTheme="minorEastAsia" w:hAnsiTheme="minorEastAsia" w:hint="eastAsia"/>
                <w:color w:val="000000" w:themeColor="text1"/>
                <w:sz w:val="20"/>
                <w:szCs w:val="20"/>
                <w:lang w:eastAsia="zh-CN"/>
              </w:rPr>
              <w:t>（写）</w:t>
            </w:r>
          </w:p>
        </w:tc>
        <w:tc>
          <w:tcPr>
            <w:tcW w:w="3215" w:type="dxa"/>
            <w:vAlign w:val="center"/>
          </w:tcPr>
          <w:p w14:paraId="7C3B8C21" w14:textId="73720A82" w:rsidR="00F4590E" w:rsidRPr="001F0CCD" w:rsidRDefault="00F4590E" w:rsidP="00F4590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総会資料等（任意団体は直近２４箇月分）</w:t>
            </w:r>
          </w:p>
        </w:tc>
      </w:tr>
      <w:tr w:rsidR="009930DE" w:rsidRPr="00274FAF" w14:paraId="489B06ED" w14:textId="77777777" w:rsidTr="00F4590E">
        <w:trPr>
          <w:trHeight w:val="1158"/>
        </w:trPr>
        <w:tc>
          <w:tcPr>
            <w:tcW w:w="539" w:type="dxa"/>
            <w:vAlign w:val="center"/>
          </w:tcPr>
          <w:p w14:paraId="0C188837" w14:textId="77777777" w:rsidR="004B700C" w:rsidRPr="001F0CCD" w:rsidRDefault="004B700C" w:rsidP="00783E1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63F2A899" w14:textId="259E2DAA" w:rsidR="004B700C" w:rsidRPr="001F0CCD" w:rsidRDefault="008676AF"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直近の確定申告書の写し（法人税）</w:t>
            </w:r>
            <w:r w:rsidR="005E3833" w:rsidRPr="001F0CCD">
              <w:rPr>
                <w:rFonts w:asciiTheme="minorEastAsia" w:hAnsiTheme="minorEastAsia" w:hint="eastAsia"/>
                <w:color w:val="000000" w:themeColor="text1"/>
                <w:sz w:val="20"/>
                <w:szCs w:val="20"/>
              </w:rPr>
              <w:t>別表１、２の写し</w:t>
            </w:r>
          </w:p>
          <w:p w14:paraId="1B1EF690" w14:textId="77777777" w:rsidR="005E3833" w:rsidRPr="001F0CCD" w:rsidRDefault="005E3833" w:rsidP="005E3833">
            <w:pPr>
              <w:rPr>
                <w:rFonts w:asciiTheme="minorEastAsia" w:hAnsiTheme="minorEastAsia"/>
                <w:color w:val="000000" w:themeColor="text1"/>
                <w:sz w:val="18"/>
                <w:szCs w:val="18"/>
              </w:rPr>
            </w:pPr>
            <w:r w:rsidRPr="001F0CCD">
              <w:rPr>
                <w:rFonts w:asciiTheme="minorEastAsia" w:hAnsiTheme="minorEastAsia" w:hint="eastAsia"/>
                <w:color w:val="000000" w:themeColor="text1"/>
                <w:sz w:val="18"/>
                <w:szCs w:val="18"/>
              </w:rPr>
              <w:t>※書面申告の場合は、税務署の受付印があるもの</w:t>
            </w:r>
          </w:p>
          <w:p w14:paraId="0DE5B3CE" w14:textId="77777777" w:rsidR="005E3833" w:rsidRPr="001F0CCD" w:rsidRDefault="005E3833" w:rsidP="005E3833">
            <w:pPr>
              <w:rPr>
                <w:rFonts w:asciiTheme="minorEastAsia" w:hAnsiTheme="minorEastAsia"/>
                <w:color w:val="000000" w:themeColor="text1"/>
                <w:sz w:val="18"/>
                <w:szCs w:val="18"/>
              </w:rPr>
            </w:pPr>
            <w:r w:rsidRPr="001F0CCD">
              <w:rPr>
                <w:rFonts w:asciiTheme="minorEastAsia" w:hAnsiTheme="minorEastAsia" w:hint="eastAsia"/>
                <w:color w:val="000000" w:themeColor="text1"/>
                <w:sz w:val="18"/>
                <w:szCs w:val="18"/>
              </w:rPr>
              <w:t>※電子申告の場合は、別表１、２の写しに加え「受信通知」を添付</w:t>
            </w:r>
          </w:p>
          <w:p w14:paraId="242E52CA" w14:textId="402F8FDF" w:rsidR="005E3833" w:rsidRPr="001F0CCD" w:rsidRDefault="005E3833" w:rsidP="005E3833">
            <w:pPr>
              <w:rPr>
                <w:rFonts w:asciiTheme="minorEastAsia" w:hAnsiTheme="minorEastAsia"/>
                <w:color w:val="000000" w:themeColor="text1"/>
                <w:sz w:val="20"/>
                <w:szCs w:val="20"/>
              </w:rPr>
            </w:pPr>
            <w:r w:rsidRPr="001F0CCD">
              <w:rPr>
                <w:rFonts w:asciiTheme="minorEastAsia" w:hAnsiTheme="minorEastAsia" w:hint="eastAsia"/>
                <w:color w:val="000000" w:themeColor="text1"/>
                <w:sz w:val="18"/>
                <w:szCs w:val="18"/>
              </w:rPr>
              <w:t>※別表２は該当がない場合、提出不要。</w:t>
            </w:r>
          </w:p>
        </w:tc>
        <w:tc>
          <w:tcPr>
            <w:tcW w:w="3215" w:type="dxa"/>
            <w:vAlign w:val="center"/>
          </w:tcPr>
          <w:p w14:paraId="3CEF6FA6" w14:textId="4669C47A" w:rsidR="00DF7B95" w:rsidRPr="001F0CCD" w:rsidRDefault="005E3833"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・収益事業を行っていない団体は、所轄庁の受付印のある直近の事業報告書（事業報告書、財産目録、貸借対照表、収支計算書、役員名簿等）を提出</w:t>
            </w:r>
          </w:p>
        </w:tc>
      </w:tr>
      <w:tr w:rsidR="009930DE" w:rsidRPr="00274FAF" w14:paraId="4B239E25" w14:textId="77777777" w:rsidTr="00F4590E">
        <w:trPr>
          <w:trHeight w:val="3253"/>
        </w:trPr>
        <w:tc>
          <w:tcPr>
            <w:tcW w:w="539" w:type="dxa"/>
            <w:vAlign w:val="center"/>
          </w:tcPr>
          <w:p w14:paraId="40967267" w14:textId="56BB80FB" w:rsidR="00814D3E" w:rsidRPr="001F0CCD" w:rsidRDefault="00814D3E" w:rsidP="00783E1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66AFAED6" w14:textId="46B25356" w:rsidR="00814D3E" w:rsidRPr="001F0CCD" w:rsidRDefault="005E3833"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直近の</w:t>
            </w:r>
            <w:r w:rsidR="00814D3E" w:rsidRPr="001F0CCD">
              <w:rPr>
                <w:rFonts w:asciiTheme="minorEastAsia" w:hAnsiTheme="minorEastAsia" w:hint="eastAsia"/>
                <w:color w:val="000000" w:themeColor="text1"/>
                <w:sz w:val="20"/>
                <w:szCs w:val="20"/>
              </w:rPr>
              <w:t>納税証明書（原本）（法人のみ）</w:t>
            </w:r>
          </w:p>
        </w:tc>
        <w:tc>
          <w:tcPr>
            <w:tcW w:w="3215" w:type="dxa"/>
            <w:vAlign w:val="center"/>
          </w:tcPr>
          <w:p w14:paraId="060E1A8E" w14:textId="77777777" w:rsidR="00814D3E" w:rsidRPr="001F0CCD" w:rsidRDefault="00814D3E" w:rsidP="00814D3E">
            <w:pPr>
              <w:spacing w:line="240" w:lineRule="exact"/>
              <w:rPr>
                <w:rFonts w:asciiTheme="minorEastAsia" w:hAnsiTheme="minorEastAsia"/>
                <w:color w:val="000000" w:themeColor="text1"/>
                <w:sz w:val="18"/>
                <w:szCs w:val="18"/>
              </w:rPr>
            </w:pPr>
            <w:r w:rsidRPr="001F0CCD">
              <w:rPr>
                <w:rFonts w:asciiTheme="minorEastAsia" w:hAnsiTheme="minorEastAsia" w:hint="eastAsia"/>
                <w:color w:val="000000" w:themeColor="text1"/>
                <w:sz w:val="18"/>
                <w:szCs w:val="18"/>
              </w:rPr>
              <w:t>〇都税（法人都民税・事業税）</w:t>
            </w:r>
          </w:p>
          <w:p w14:paraId="661D7454" w14:textId="77777777" w:rsidR="00814D3E" w:rsidRPr="001F0CCD" w:rsidRDefault="00814D3E" w:rsidP="00814D3E">
            <w:pPr>
              <w:pStyle w:val="Default"/>
              <w:jc w:val="both"/>
              <w:rPr>
                <w:rFonts w:asciiTheme="minorEastAsia" w:eastAsiaTheme="minorEastAsia" w:hAnsiTheme="minorEastAsia"/>
                <w:color w:val="000000" w:themeColor="text1"/>
                <w:sz w:val="18"/>
                <w:szCs w:val="18"/>
              </w:rPr>
            </w:pPr>
            <w:r w:rsidRPr="001F0CCD">
              <w:rPr>
                <w:rFonts w:asciiTheme="minorEastAsia" w:eastAsiaTheme="minorEastAsia" w:hAnsiTheme="minorEastAsia" w:hint="eastAsia"/>
                <w:color w:val="000000" w:themeColor="text1"/>
                <w:sz w:val="18"/>
                <w:szCs w:val="18"/>
              </w:rPr>
              <w:t>①法人事業税及び②法人都民税の納税証明書（都税事務所が発行）</w:t>
            </w:r>
          </w:p>
          <w:p w14:paraId="1304A3F1" w14:textId="77777777" w:rsidR="00814D3E" w:rsidRPr="001F0CCD" w:rsidRDefault="00814D3E" w:rsidP="00814D3E">
            <w:pPr>
              <w:widowControl/>
              <w:jc w:val="left"/>
              <w:rPr>
                <w:rFonts w:asciiTheme="minorEastAsia" w:hAnsiTheme="minorEastAsia" w:cs="Segoe UI"/>
                <w:color w:val="000000" w:themeColor="text1"/>
                <w:kern w:val="0"/>
                <w:sz w:val="18"/>
                <w:szCs w:val="18"/>
              </w:rPr>
            </w:pPr>
            <w:r w:rsidRPr="001F0CCD">
              <w:rPr>
                <w:rFonts w:asciiTheme="minorEastAsia" w:hAnsiTheme="minorEastAsia" w:hint="eastAsia"/>
                <w:color w:val="000000" w:themeColor="text1"/>
                <w:sz w:val="18"/>
                <w:szCs w:val="18"/>
              </w:rPr>
              <w:t>※</w:t>
            </w:r>
            <w:r w:rsidRPr="001F0CCD">
              <w:rPr>
                <w:rFonts w:asciiTheme="minorEastAsia" w:hAnsiTheme="minorEastAsia" w:cs="Segoe UI" w:hint="eastAsia"/>
                <w:color w:val="000000" w:themeColor="text1"/>
                <w:kern w:val="0"/>
                <w:sz w:val="18"/>
                <w:szCs w:val="18"/>
              </w:rPr>
              <w:t>現時点で滞納状況にないこと。</w:t>
            </w:r>
          </w:p>
          <w:p w14:paraId="34121DD5" w14:textId="788E9383" w:rsidR="00814D3E" w:rsidRPr="001F0CCD" w:rsidRDefault="00814D3E" w:rsidP="00814D3E">
            <w:pPr>
              <w:pStyle w:val="Default"/>
              <w:jc w:val="both"/>
              <w:rPr>
                <w:rFonts w:asciiTheme="minorEastAsia" w:eastAsiaTheme="minorEastAsia" w:hAnsiTheme="minorEastAsia"/>
                <w:color w:val="000000" w:themeColor="text1"/>
                <w:sz w:val="18"/>
                <w:szCs w:val="18"/>
              </w:rPr>
            </w:pPr>
            <w:r w:rsidRPr="001F0CCD">
              <w:rPr>
                <w:rFonts w:asciiTheme="minorEastAsia" w:eastAsiaTheme="minorEastAsia" w:hAnsiTheme="minorEastAsia" w:hint="eastAsia"/>
                <w:color w:val="000000" w:themeColor="text1"/>
                <w:sz w:val="18"/>
                <w:szCs w:val="18"/>
              </w:rPr>
              <w:t>※特定非営利活動法人等で収益事業を行ってない場合は、法人都民税の納税証明書（免除申請をしている場合を含む</w:t>
            </w:r>
            <w:r w:rsidR="00F2572E">
              <w:rPr>
                <w:rFonts w:asciiTheme="minorEastAsia" w:eastAsiaTheme="minorEastAsia" w:hAnsiTheme="minorEastAsia" w:hint="eastAsia"/>
                <w:color w:val="000000" w:themeColor="text1"/>
                <w:sz w:val="18"/>
                <w:szCs w:val="18"/>
              </w:rPr>
              <w:t>。</w:t>
            </w:r>
            <w:r w:rsidRPr="001F0CCD">
              <w:rPr>
                <w:rFonts w:asciiTheme="minorEastAsia" w:eastAsiaTheme="minorEastAsia" w:hAnsiTheme="minorEastAsia" w:hint="eastAsia"/>
                <w:color w:val="000000" w:themeColor="text1"/>
                <w:sz w:val="18"/>
                <w:szCs w:val="18"/>
              </w:rPr>
              <w:t>）</w:t>
            </w:r>
          </w:p>
          <w:p w14:paraId="7CD32446" w14:textId="022D638F" w:rsidR="00814D3E" w:rsidRPr="001F0CCD" w:rsidRDefault="00814D3E" w:rsidP="00814D3E">
            <w:pPr>
              <w:spacing w:line="240" w:lineRule="exact"/>
              <w:rPr>
                <w:rFonts w:asciiTheme="minorEastAsia" w:hAnsiTheme="minorEastAsia"/>
                <w:color w:val="000000" w:themeColor="text1"/>
                <w:sz w:val="20"/>
                <w:szCs w:val="20"/>
              </w:rPr>
            </w:pPr>
            <w:r w:rsidRPr="001F0CCD">
              <w:rPr>
                <w:rFonts w:asciiTheme="minorEastAsia" w:hAnsiTheme="minorEastAsia" w:hint="eastAsia"/>
                <w:color w:val="000000" w:themeColor="text1"/>
                <w:sz w:val="18"/>
                <w:szCs w:val="18"/>
              </w:rPr>
              <w:t>※納税実績がない場合も提出</w:t>
            </w:r>
          </w:p>
        </w:tc>
      </w:tr>
      <w:tr w:rsidR="009930DE" w:rsidRPr="00274FAF" w14:paraId="2A196ECF" w14:textId="77777777" w:rsidTr="00F4590E">
        <w:trPr>
          <w:trHeight w:val="1164"/>
        </w:trPr>
        <w:tc>
          <w:tcPr>
            <w:tcW w:w="539" w:type="dxa"/>
            <w:vAlign w:val="center"/>
          </w:tcPr>
          <w:p w14:paraId="7E6580D8" w14:textId="77777777" w:rsidR="004B700C" w:rsidRPr="001F0CCD" w:rsidRDefault="004B700C" w:rsidP="00783E1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170CDB01" w14:textId="77777777" w:rsidR="004B700C" w:rsidRPr="001F0CCD" w:rsidRDefault="00DF7B95"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代表者印の印鑑証明書（原本）</w:t>
            </w:r>
          </w:p>
        </w:tc>
        <w:tc>
          <w:tcPr>
            <w:tcW w:w="3215" w:type="dxa"/>
            <w:vAlign w:val="center"/>
          </w:tcPr>
          <w:p w14:paraId="633A64A4" w14:textId="77777777" w:rsidR="004B700C" w:rsidRPr="001F0CCD" w:rsidRDefault="00DF7B95"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発行３箇月以内のもの</w:t>
            </w:r>
          </w:p>
          <w:p w14:paraId="5233D905" w14:textId="77777777" w:rsidR="00DF7B95" w:rsidRPr="001F0CCD" w:rsidRDefault="00DF7B95"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任意団体は、代表者個人の実印の証明書</w:t>
            </w:r>
          </w:p>
        </w:tc>
      </w:tr>
      <w:tr w:rsidR="00814D3E" w:rsidRPr="00274FAF" w14:paraId="71F91CB8" w14:textId="77777777" w:rsidTr="00F4590E">
        <w:trPr>
          <w:trHeight w:val="1164"/>
        </w:trPr>
        <w:tc>
          <w:tcPr>
            <w:tcW w:w="539" w:type="dxa"/>
            <w:tcBorders>
              <w:bottom w:val="single" w:sz="4" w:space="0" w:color="auto"/>
            </w:tcBorders>
            <w:vAlign w:val="center"/>
          </w:tcPr>
          <w:p w14:paraId="13C7662D" w14:textId="2ED5B90B" w:rsidR="00814D3E" w:rsidRPr="001F0CCD" w:rsidRDefault="00814D3E" w:rsidP="00783E1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tcBorders>
              <w:bottom w:val="single" w:sz="4" w:space="0" w:color="auto"/>
            </w:tcBorders>
            <w:vAlign w:val="center"/>
          </w:tcPr>
          <w:p w14:paraId="63A78C09" w14:textId="78AAA8BD" w:rsidR="00814D3E" w:rsidRPr="001F0CCD" w:rsidRDefault="00814D3E"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履歴事項全部証明書（原本）</w:t>
            </w:r>
          </w:p>
        </w:tc>
        <w:tc>
          <w:tcPr>
            <w:tcW w:w="3215" w:type="dxa"/>
            <w:tcBorders>
              <w:bottom w:val="single" w:sz="4" w:space="0" w:color="auto"/>
            </w:tcBorders>
            <w:vAlign w:val="center"/>
          </w:tcPr>
          <w:p w14:paraId="2DB41E3F" w14:textId="37209983" w:rsidR="00814D3E" w:rsidRPr="001F0CCD" w:rsidRDefault="00814D3E"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発行３箇月以内のもの</w:t>
            </w:r>
          </w:p>
        </w:tc>
      </w:tr>
    </w:tbl>
    <w:p w14:paraId="13925AF2" w14:textId="24242C1E" w:rsidR="00814D3E" w:rsidRPr="001F0CCD" w:rsidRDefault="00814D3E" w:rsidP="006C2C8B">
      <w:pPr>
        <w:ind w:right="800"/>
        <w:rPr>
          <w:rFonts w:asciiTheme="minorEastAsia" w:hAnsiTheme="minorEastAsia"/>
          <w:color w:val="000000" w:themeColor="text1"/>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4643"/>
        <w:gridCol w:w="3213"/>
      </w:tblGrid>
      <w:tr w:rsidR="009930DE" w:rsidRPr="00274FAF" w14:paraId="33731FB3" w14:textId="77777777" w:rsidTr="00636E0F">
        <w:trPr>
          <w:trHeight w:val="491"/>
        </w:trPr>
        <w:tc>
          <w:tcPr>
            <w:tcW w:w="5182" w:type="dxa"/>
            <w:gridSpan w:val="2"/>
            <w:tcBorders>
              <w:bottom w:val="single" w:sz="4" w:space="0" w:color="auto"/>
            </w:tcBorders>
            <w:shd w:val="clear" w:color="auto" w:fill="D9D9D9" w:themeFill="background1" w:themeFillShade="D9"/>
            <w:vAlign w:val="center"/>
          </w:tcPr>
          <w:p w14:paraId="794B731B" w14:textId="50CA1763" w:rsidR="00636E0F" w:rsidRPr="001F0CCD" w:rsidRDefault="00636E0F" w:rsidP="00636E0F">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区　　　　　分</w:t>
            </w:r>
          </w:p>
        </w:tc>
        <w:tc>
          <w:tcPr>
            <w:tcW w:w="3213" w:type="dxa"/>
            <w:tcBorders>
              <w:bottom w:val="single" w:sz="4" w:space="0" w:color="auto"/>
            </w:tcBorders>
            <w:shd w:val="clear" w:color="auto" w:fill="D9D9D9" w:themeFill="background1" w:themeFillShade="D9"/>
            <w:vAlign w:val="center"/>
          </w:tcPr>
          <w:p w14:paraId="5E8BC78C" w14:textId="59BBDF70" w:rsidR="00636E0F" w:rsidRPr="001F0CCD" w:rsidRDefault="00636E0F" w:rsidP="00636E0F">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留意事項等</w:t>
            </w:r>
          </w:p>
        </w:tc>
      </w:tr>
      <w:tr w:rsidR="009930DE" w:rsidRPr="00274FAF" w14:paraId="5F2C976A" w14:textId="77777777" w:rsidTr="00636E0F">
        <w:trPr>
          <w:trHeight w:val="489"/>
        </w:trPr>
        <w:tc>
          <w:tcPr>
            <w:tcW w:w="8395" w:type="dxa"/>
            <w:gridSpan w:val="3"/>
            <w:shd w:val="clear" w:color="auto" w:fill="F2F2F2" w:themeFill="background1" w:themeFillShade="F2"/>
            <w:vAlign w:val="center"/>
          </w:tcPr>
          <w:p w14:paraId="6293E7B3" w14:textId="2EABDA63" w:rsidR="00636E0F" w:rsidRPr="001F0CCD" w:rsidRDefault="00636E0F" w:rsidP="00636E0F">
            <w:pPr>
              <w:rPr>
                <w:rFonts w:asciiTheme="minorEastAsia" w:hAnsiTheme="minorEastAsia"/>
                <w:color w:val="000000" w:themeColor="text1"/>
                <w:szCs w:val="21"/>
              </w:rPr>
            </w:pPr>
            <w:bookmarkStart w:id="1" w:name="_Hlk487207248"/>
            <w:r w:rsidRPr="001F0CCD">
              <w:rPr>
                <w:rFonts w:asciiTheme="minorEastAsia" w:hAnsiTheme="minorEastAsia" w:hint="eastAsia"/>
                <w:color w:val="000000" w:themeColor="text1"/>
                <w:szCs w:val="21"/>
              </w:rPr>
              <w:t>ライトアップ実施に関する書類</w:t>
            </w:r>
            <w:bookmarkEnd w:id="1"/>
            <w:r w:rsidRPr="001F0CCD">
              <w:rPr>
                <w:rFonts w:asciiTheme="minorEastAsia" w:hAnsiTheme="minorEastAsia" w:hint="eastAsia"/>
                <w:color w:val="000000" w:themeColor="text1"/>
                <w:szCs w:val="21"/>
              </w:rPr>
              <w:t>（</w:t>
            </w:r>
            <w:r w:rsidR="009C0D55" w:rsidRPr="001F0CCD">
              <w:rPr>
                <w:rFonts w:asciiTheme="minorEastAsia" w:hAnsiTheme="minorEastAsia" w:hint="eastAsia"/>
                <w:b/>
                <w:bCs/>
                <w:color w:val="000000" w:themeColor="text1"/>
                <w:szCs w:val="21"/>
              </w:rPr>
              <w:t>３</w:t>
            </w:r>
            <w:r w:rsidRPr="001F0CCD">
              <w:rPr>
                <w:rFonts w:asciiTheme="minorEastAsia" w:hAnsiTheme="minorEastAsia" w:hint="eastAsia"/>
                <w:b/>
                <w:bCs/>
                <w:color w:val="000000" w:themeColor="text1"/>
                <w:szCs w:val="21"/>
              </w:rPr>
              <w:t>部提出</w:t>
            </w:r>
            <w:r w:rsidR="005E3833" w:rsidRPr="001F0CCD">
              <w:rPr>
                <w:rFonts w:asciiTheme="minorEastAsia" w:hAnsiTheme="minorEastAsia" w:hint="eastAsia"/>
                <w:b/>
                <w:bCs/>
                <w:color w:val="000000" w:themeColor="text1"/>
                <w:szCs w:val="21"/>
              </w:rPr>
              <w:t>、うち</w:t>
            </w:r>
            <w:r w:rsidR="009C0D55" w:rsidRPr="001F0CCD">
              <w:rPr>
                <w:rFonts w:asciiTheme="minorEastAsia" w:hAnsiTheme="minorEastAsia" w:hint="eastAsia"/>
                <w:b/>
                <w:bCs/>
                <w:color w:val="000000" w:themeColor="text1"/>
                <w:szCs w:val="21"/>
              </w:rPr>
              <w:t>２</w:t>
            </w:r>
            <w:r w:rsidR="005E3833" w:rsidRPr="001F0CCD">
              <w:rPr>
                <w:rFonts w:asciiTheme="minorEastAsia" w:hAnsiTheme="minorEastAsia" w:hint="eastAsia"/>
                <w:b/>
                <w:bCs/>
                <w:color w:val="000000" w:themeColor="text1"/>
                <w:szCs w:val="21"/>
              </w:rPr>
              <w:t>部はコピー</w:t>
            </w:r>
            <w:r w:rsidR="006F0B40" w:rsidRPr="001F0CCD">
              <w:rPr>
                <w:rFonts w:asciiTheme="minorEastAsia" w:hAnsiTheme="minorEastAsia" w:hint="eastAsia"/>
                <w:b/>
                <w:bCs/>
                <w:color w:val="000000" w:themeColor="text1"/>
                <w:szCs w:val="21"/>
              </w:rPr>
              <w:t>。また電子データも提出。</w:t>
            </w:r>
            <w:r w:rsidRPr="001F0CCD">
              <w:rPr>
                <w:rFonts w:asciiTheme="minorEastAsia" w:hAnsiTheme="minorEastAsia" w:hint="eastAsia"/>
                <w:color w:val="000000" w:themeColor="text1"/>
                <w:szCs w:val="21"/>
              </w:rPr>
              <w:t>）</w:t>
            </w:r>
          </w:p>
        </w:tc>
      </w:tr>
      <w:tr w:rsidR="009930DE" w:rsidRPr="00274FAF" w14:paraId="57D190BA" w14:textId="77777777" w:rsidTr="00636E0F">
        <w:trPr>
          <w:trHeight w:val="489"/>
        </w:trPr>
        <w:tc>
          <w:tcPr>
            <w:tcW w:w="539" w:type="dxa"/>
            <w:vAlign w:val="center"/>
          </w:tcPr>
          <w:p w14:paraId="4CB9B219" w14:textId="5F2FBB7A" w:rsidR="00636E0F" w:rsidRPr="001F0CCD" w:rsidRDefault="00636E0F" w:rsidP="00636E0F">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3" w:type="dxa"/>
            <w:vAlign w:val="center"/>
          </w:tcPr>
          <w:p w14:paraId="0AF234D7" w14:textId="13A39BCF"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設置予定場所がわかる位置図</w:t>
            </w:r>
          </w:p>
        </w:tc>
        <w:tc>
          <w:tcPr>
            <w:tcW w:w="3213" w:type="dxa"/>
            <w:vAlign w:val="center"/>
          </w:tcPr>
          <w:p w14:paraId="08E1C1B9" w14:textId="79D72DE2"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企画書への掲載も可</w:t>
            </w:r>
          </w:p>
        </w:tc>
      </w:tr>
      <w:tr w:rsidR="009930DE" w:rsidRPr="00274FAF" w14:paraId="053A3442" w14:textId="77777777" w:rsidTr="00636E0F">
        <w:trPr>
          <w:trHeight w:val="486"/>
        </w:trPr>
        <w:tc>
          <w:tcPr>
            <w:tcW w:w="539" w:type="dxa"/>
            <w:vAlign w:val="center"/>
          </w:tcPr>
          <w:p w14:paraId="1DAA0418" w14:textId="545B6591" w:rsidR="00636E0F" w:rsidRPr="001F0CCD" w:rsidRDefault="00636E0F" w:rsidP="00636E0F">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3" w:type="dxa"/>
            <w:vAlign w:val="center"/>
          </w:tcPr>
          <w:p w14:paraId="1E6BBC00" w14:textId="29B3A25A"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設置予定場所の現状がわかる写真</w:t>
            </w:r>
          </w:p>
        </w:tc>
        <w:tc>
          <w:tcPr>
            <w:tcW w:w="3213" w:type="dxa"/>
            <w:vAlign w:val="center"/>
          </w:tcPr>
          <w:p w14:paraId="26181714" w14:textId="05F1631C"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企画書への掲載も可</w:t>
            </w:r>
          </w:p>
        </w:tc>
      </w:tr>
      <w:tr w:rsidR="009930DE" w:rsidRPr="00274FAF" w14:paraId="3F161C79" w14:textId="77777777" w:rsidTr="00636E0F">
        <w:trPr>
          <w:trHeight w:val="486"/>
        </w:trPr>
        <w:tc>
          <w:tcPr>
            <w:tcW w:w="539" w:type="dxa"/>
            <w:vAlign w:val="center"/>
          </w:tcPr>
          <w:p w14:paraId="530F3D48" w14:textId="1201C429" w:rsidR="00636E0F" w:rsidRPr="001F0CCD" w:rsidRDefault="00636E0F" w:rsidP="00636E0F">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w:t>
            </w:r>
          </w:p>
        </w:tc>
        <w:tc>
          <w:tcPr>
            <w:tcW w:w="4643" w:type="dxa"/>
            <w:vAlign w:val="center"/>
          </w:tcPr>
          <w:p w14:paraId="7AD453EF" w14:textId="77777777"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デザイン完成イメージ図（以下を必ず含むもの。）</w:t>
            </w:r>
          </w:p>
          <w:p w14:paraId="3EA4FC26" w14:textId="2901585F" w:rsidR="00814D3E" w:rsidRPr="001F0CCD" w:rsidRDefault="00881EFE" w:rsidP="00881EF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①</w:t>
            </w:r>
            <w:r w:rsidRPr="001F0CCD">
              <w:rPr>
                <w:rFonts w:asciiTheme="minorEastAsia" w:hAnsiTheme="minorEastAsia"/>
                <w:color w:val="000000" w:themeColor="text1"/>
                <w:sz w:val="20"/>
                <w:szCs w:val="20"/>
              </w:rPr>
              <w:t xml:space="preserve"> </w:t>
            </w:r>
            <w:r w:rsidR="00814D3E" w:rsidRPr="001F0CCD">
              <w:rPr>
                <w:rFonts w:asciiTheme="minorEastAsia" w:hAnsiTheme="minorEastAsia" w:hint="eastAsia"/>
                <w:color w:val="000000" w:themeColor="text1"/>
                <w:sz w:val="20"/>
                <w:szCs w:val="20"/>
              </w:rPr>
              <w:t>ライトアップ時の全体の景色</w:t>
            </w:r>
          </w:p>
          <w:p w14:paraId="5A6A0F40" w14:textId="296DB10B" w:rsidR="00814D3E" w:rsidRPr="001F0CCD" w:rsidRDefault="00881EFE" w:rsidP="00881EF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lastRenderedPageBreak/>
              <w:t>②</w:t>
            </w:r>
            <w:r w:rsidRPr="001F0CCD">
              <w:rPr>
                <w:rFonts w:asciiTheme="minorEastAsia" w:hAnsiTheme="minorEastAsia"/>
                <w:color w:val="000000" w:themeColor="text1"/>
                <w:sz w:val="20"/>
                <w:szCs w:val="20"/>
              </w:rPr>
              <w:t xml:space="preserve"> </w:t>
            </w:r>
            <w:r w:rsidR="00814D3E" w:rsidRPr="001F0CCD">
              <w:rPr>
                <w:rFonts w:asciiTheme="minorEastAsia" w:hAnsiTheme="minorEastAsia" w:hint="eastAsia"/>
                <w:color w:val="000000" w:themeColor="text1"/>
                <w:sz w:val="20"/>
                <w:szCs w:val="20"/>
              </w:rPr>
              <w:t>選定機材、設置方法、照明方法</w:t>
            </w:r>
          </w:p>
          <w:p w14:paraId="0AAEDD2F" w14:textId="31D7F519" w:rsidR="00636E0F"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（狭角・広角、色温度（ケルビン）、グレア対策等情報含む）</w:t>
            </w:r>
          </w:p>
        </w:tc>
        <w:tc>
          <w:tcPr>
            <w:tcW w:w="3213" w:type="dxa"/>
            <w:vAlign w:val="center"/>
          </w:tcPr>
          <w:p w14:paraId="7168085F" w14:textId="2E778E67"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lastRenderedPageBreak/>
              <w:t>企画書への掲載も可</w:t>
            </w:r>
          </w:p>
        </w:tc>
      </w:tr>
      <w:tr w:rsidR="009930DE" w:rsidRPr="00274FAF" w14:paraId="75F1647A" w14:textId="77777777" w:rsidTr="00636E0F">
        <w:trPr>
          <w:trHeight w:val="486"/>
        </w:trPr>
        <w:tc>
          <w:tcPr>
            <w:tcW w:w="539" w:type="dxa"/>
            <w:vAlign w:val="center"/>
          </w:tcPr>
          <w:p w14:paraId="24F38139" w14:textId="25665A86" w:rsidR="00636E0F" w:rsidRPr="001F0CCD" w:rsidRDefault="00636E0F" w:rsidP="00636E0F">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3" w:type="dxa"/>
            <w:vAlign w:val="center"/>
          </w:tcPr>
          <w:p w14:paraId="2CB138DB" w14:textId="68463905"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照明デザイナーの詳細（実績・受賞歴等の書類）</w:t>
            </w:r>
          </w:p>
        </w:tc>
        <w:tc>
          <w:tcPr>
            <w:tcW w:w="3213" w:type="dxa"/>
            <w:vAlign w:val="center"/>
          </w:tcPr>
          <w:p w14:paraId="25DEF889" w14:textId="56C87117"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企画書への掲載も可</w:t>
            </w:r>
          </w:p>
        </w:tc>
      </w:tr>
      <w:tr w:rsidR="009930DE" w:rsidRPr="00274FAF" w14:paraId="3F0B823D" w14:textId="77777777" w:rsidTr="001F0CCD">
        <w:trPr>
          <w:trHeight w:val="486"/>
        </w:trPr>
        <w:tc>
          <w:tcPr>
            <w:tcW w:w="8395" w:type="dxa"/>
            <w:gridSpan w:val="3"/>
            <w:shd w:val="clear" w:color="auto" w:fill="F2F2F2" w:themeFill="background1" w:themeFillShade="F2"/>
            <w:vAlign w:val="center"/>
          </w:tcPr>
          <w:p w14:paraId="297D17EC" w14:textId="11E5DAFD" w:rsidR="0046737A" w:rsidRPr="001F0CCD" w:rsidRDefault="0046737A" w:rsidP="007D3A89">
            <w:pPr>
              <w:rPr>
                <w:rFonts w:asciiTheme="minorEastAsia" w:hAnsiTheme="minorEastAsia"/>
                <w:color w:val="000000" w:themeColor="text1"/>
                <w:szCs w:val="21"/>
              </w:rPr>
            </w:pPr>
            <w:r w:rsidRPr="001F0CCD">
              <w:rPr>
                <w:rFonts w:asciiTheme="minorEastAsia" w:hAnsiTheme="minorEastAsia" w:hint="eastAsia"/>
                <w:color w:val="000000" w:themeColor="text1"/>
                <w:szCs w:val="21"/>
              </w:rPr>
              <w:t>積算資料（</w:t>
            </w:r>
            <w:r w:rsidR="005E3833" w:rsidRPr="001F0CCD">
              <w:rPr>
                <w:rFonts w:asciiTheme="minorEastAsia" w:hAnsiTheme="minorEastAsia" w:hint="eastAsia"/>
                <w:b/>
                <w:bCs/>
                <w:color w:val="000000" w:themeColor="text1"/>
                <w:szCs w:val="21"/>
              </w:rPr>
              <w:t>５</w:t>
            </w:r>
            <w:r w:rsidRPr="001F0CCD">
              <w:rPr>
                <w:rFonts w:asciiTheme="minorEastAsia" w:hAnsiTheme="minorEastAsia" w:hint="eastAsia"/>
                <w:b/>
                <w:bCs/>
                <w:color w:val="000000" w:themeColor="text1"/>
                <w:szCs w:val="21"/>
              </w:rPr>
              <w:t>部提出</w:t>
            </w:r>
            <w:r w:rsidR="005E3833" w:rsidRPr="001F0CCD">
              <w:rPr>
                <w:rFonts w:asciiTheme="minorEastAsia" w:hAnsiTheme="minorEastAsia" w:hint="eastAsia"/>
                <w:b/>
                <w:bCs/>
                <w:color w:val="000000" w:themeColor="text1"/>
                <w:szCs w:val="21"/>
              </w:rPr>
              <w:t>、うち４部はコピー</w:t>
            </w:r>
            <w:r w:rsidR="006F0B40" w:rsidRPr="001F0CCD">
              <w:rPr>
                <w:rFonts w:asciiTheme="minorEastAsia" w:hAnsiTheme="minorEastAsia" w:hint="eastAsia"/>
                <w:b/>
                <w:bCs/>
                <w:color w:val="000000" w:themeColor="text1"/>
                <w:szCs w:val="21"/>
              </w:rPr>
              <w:t>。また電子データも提出。</w:t>
            </w:r>
            <w:r w:rsidRPr="001F0CCD">
              <w:rPr>
                <w:rFonts w:asciiTheme="minorEastAsia" w:hAnsiTheme="minorEastAsia" w:hint="eastAsia"/>
                <w:color w:val="000000" w:themeColor="text1"/>
                <w:szCs w:val="21"/>
              </w:rPr>
              <w:t>）</w:t>
            </w:r>
          </w:p>
        </w:tc>
      </w:tr>
      <w:tr w:rsidR="009930DE" w:rsidRPr="00274FAF" w14:paraId="7FA8B744" w14:textId="77777777" w:rsidTr="007D3A89">
        <w:trPr>
          <w:trHeight w:val="486"/>
        </w:trPr>
        <w:tc>
          <w:tcPr>
            <w:tcW w:w="539" w:type="dxa"/>
            <w:vAlign w:val="center"/>
          </w:tcPr>
          <w:p w14:paraId="37903F45" w14:textId="77777777" w:rsidR="0046737A" w:rsidRPr="001F0CCD" w:rsidRDefault="0046737A" w:rsidP="007D3A89">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3" w:type="dxa"/>
            <w:vAlign w:val="center"/>
          </w:tcPr>
          <w:p w14:paraId="33D7FD21" w14:textId="77777777" w:rsidR="0046737A" w:rsidRPr="001F0CCD" w:rsidRDefault="0046737A" w:rsidP="007D3A89">
            <w:pPr>
              <w:rPr>
                <w:rFonts w:asciiTheme="minorEastAsia" w:hAnsiTheme="minorEastAsia"/>
                <w:color w:val="000000" w:themeColor="text1"/>
                <w:sz w:val="20"/>
                <w:szCs w:val="20"/>
                <w:lang w:eastAsia="zh-CN"/>
              </w:rPr>
            </w:pPr>
            <w:r w:rsidRPr="001F0CCD">
              <w:rPr>
                <w:rFonts w:asciiTheme="minorEastAsia" w:hAnsiTheme="minorEastAsia" w:hint="eastAsia"/>
                <w:color w:val="000000" w:themeColor="text1"/>
                <w:sz w:val="20"/>
                <w:szCs w:val="20"/>
                <w:lang w:eastAsia="zh-CN"/>
              </w:rPr>
              <w:t>仕様書（見積依頼書）（写）</w:t>
            </w:r>
          </w:p>
        </w:tc>
        <w:tc>
          <w:tcPr>
            <w:tcW w:w="3213" w:type="dxa"/>
            <w:vAlign w:val="center"/>
          </w:tcPr>
          <w:p w14:paraId="61461BFA" w14:textId="77777777"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業者に見積りを依頼したもの。</w:t>
            </w:r>
          </w:p>
          <w:p w14:paraId="0016A446" w14:textId="59AC31F1" w:rsidR="0046737A"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仕様内容は、原則、申請内容と同一であること。また、工事内容、数量、購入型番などを具体的に定め、内容が明確であること。</w:t>
            </w:r>
          </w:p>
        </w:tc>
      </w:tr>
      <w:tr w:rsidR="0046737A" w:rsidRPr="00274FAF" w14:paraId="1D9966D5" w14:textId="77777777" w:rsidTr="007D3A89">
        <w:trPr>
          <w:trHeight w:val="486"/>
        </w:trPr>
        <w:tc>
          <w:tcPr>
            <w:tcW w:w="539" w:type="dxa"/>
            <w:vAlign w:val="center"/>
          </w:tcPr>
          <w:p w14:paraId="068BA17F" w14:textId="77777777" w:rsidR="0046737A" w:rsidRPr="001F0CCD" w:rsidRDefault="0046737A" w:rsidP="007D3A89">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3" w:type="dxa"/>
            <w:vAlign w:val="center"/>
          </w:tcPr>
          <w:p w14:paraId="35BF34B8" w14:textId="77777777" w:rsidR="0046737A" w:rsidRPr="001F0CCD" w:rsidRDefault="0046737A" w:rsidP="007D3A89">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見積書等の経費が分かる書類（写）※</w:t>
            </w:r>
          </w:p>
        </w:tc>
        <w:tc>
          <w:tcPr>
            <w:tcW w:w="3213" w:type="dxa"/>
            <w:vAlign w:val="center"/>
          </w:tcPr>
          <w:p w14:paraId="03563770" w14:textId="384D5360" w:rsidR="0046737A" w:rsidRPr="001F0CCD" w:rsidRDefault="00814D3E" w:rsidP="007D3A89">
            <w:pPr>
              <w:rPr>
                <w:rFonts w:asciiTheme="minorEastAsia" w:hAnsiTheme="minorEastAsia"/>
                <w:color w:val="000000" w:themeColor="text1"/>
                <w:sz w:val="20"/>
                <w:szCs w:val="20"/>
              </w:rPr>
            </w:pPr>
            <w:r w:rsidRPr="001F0CCD">
              <w:rPr>
                <w:rFonts w:asciiTheme="minorEastAsia" w:hAnsiTheme="minorEastAsia"/>
                <w:color w:val="000000" w:themeColor="text1"/>
                <w:sz w:val="20"/>
                <w:szCs w:val="20"/>
              </w:rPr>
              <w:t>「税抜」金額が記載されていること。原則、「事業費経費別明細」と項目、金額が合致すること。</w:t>
            </w:r>
          </w:p>
        </w:tc>
      </w:tr>
    </w:tbl>
    <w:p w14:paraId="210AB420" w14:textId="758E9155" w:rsidR="0046737A" w:rsidRPr="001F0CCD" w:rsidRDefault="0046737A" w:rsidP="0046737A">
      <w:pPr>
        <w:rPr>
          <w:rFonts w:asciiTheme="minorEastAsia" w:hAnsiTheme="minorEastAsia"/>
          <w:color w:val="000000" w:themeColor="text1"/>
          <w:sz w:val="20"/>
          <w:szCs w:val="20"/>
        </w:rPr>
      </w:pPr>
    </w:p>
    <w:p w14:paraId="32ACF2B0" w14:textId="796A72FF" w:rsidR="0046737A" w:rsidRPr="001F0CCD" w:rsidRDefault="0046737A" w:rsidP="0046737A">
      <w:pPr>
        <w:widowControl/>
        <w:jc w:val="left"/>
        <w:rPr>
          <w:rFonts w:asciiTheme="minorEastAsia" w:hAnsiTheme="minorEastAsia"/>
          <w:color w:val="000000" w:themeColor="text1"/>
        </w:rPr>
      </w:pPr>
      <w:r w:rsidRPr="001F0CCD">
        <w:rPr>
          <w:rFonts w:asciiTheme="minorEastAsia" w:hAnsiTheme="minorEastAsia"/>
          <w:noProof/>
          <w:color w:val="000000" w:themeColor="text1"/>
          <w:sz w:val="20"/>
          <w:szCs w:val="20"/>
        </w:rPr>
        <mc:AlternateContent>
          <mc:Choice Requires="wps">
            <w:drawing>
              <wp:anchor distT="0" distB="0" distL="114300" distR="114300" simplePos="0" relativeHeight="251809792" behindDoc="0" locked="0" layoutInCell="1" allowOverlap="1" wp14:anchorId="4ED9178C" wp14:editId="3EC639AF">
                <wp:simplePos x="0" y="0"/>
                <wp:positionH relativeFrom="margin">
                  <wp:align>left</wp:align>
                </wp:positionH>
                <wp:positionV relativeFrom="paragraph">
                  <wp:posOffset>32385</wp:posOffset>
                </wp:positionV>
                <wp:extent cx="5562600" cy="2717321"/>
                <wp:effectExtent l="0" t="0" r="19050" b="26035"/>
                <wp:wrapNone/>
                <wp:docPr id="26" name="正方形/長方形 26"/>
                <wp:cNvGraphicFramePr/>
                <a:graphic xmlns:a="http://schemas.openxmlformats.org/drawingml/2006/main">
                  <a:graphicData uri="http://schemas.microsoft.com/office/word/2010/wordprocessingShape">
                    <wps:wsp>
                      <wps:cNvSpPr/>
                      <wps:spPr>
                        <a:xfrm>
                          <a:off x="0" y="0"/>
                          <a:ext cx="5562600" cy="271732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6207FA" w14:textId="77777777" w:rsidR="00603932" w:rsidRPr="001F0CCD" w:rsidRDefault="00603932" w:rsidP="0046737A">
                            <w:pPr>
                              <w:rPr>
                                <w:rFonts w:asciiTheme="minorEastAsia" w:hAnsiTheme="minorEastAsia"/>
                                <w:b/>
                                <w:color w:val="000000" w:themeColor="text1"/>
                                <w:u w:val="single"/>
                              </w:rPr>
                            </w:pPr>
                            <w:r w:rsidRPr="001F0CCD">
                              <w:rPr>
                                <w:rFonts w:asciiTheme="minorEastAsia" w:hAnsiTheme="minorEastAsia" w:hint="eastAsia"/>
                                <w:b/>
                                <w:color w:val="000000" w:themeColor="text1"/>
                                <w:sz w:val="20"/>
                                <w:szCs w:val="20"/>
                                <w:u w:val="single"/>
                              </w:rPr>
                              <w:t>※「</w:t>
                            </w:r>
                            <w:r w:rsidRPr="001F0CCD">
                              <w:rPr>
                                <w:rFonts w:asciiTheme="minorEastAsia" w:hAnsiTheme="minorEastAsia" w:hint="eastAsia"/>
                                <w:b/>
                                <w:color w:val="000000" w:themeColor="text1"/>
                                <w:u w:val="single"/>
                              </w:rPr>
                              <w:t>見積書等の経費が分かる書類」について</w:t>
                            </w:r>
                          </w:p>
                          <w:p w14:paraId="73D8E420" w14:textId="20DF6AC1" w:rsidR="00603932" w:rsidRPr="001F0CCD" w:rsidRDefault="00603932" w:rsidP="0046737A">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①　ライトアップ実施に係る機材・設備・備品購入の場合</w:t>
                            </w:r>
                          </w:p>
                          <w:p w14:paraId="62B48573" w14:textId="74E15A85" w:rsidR="00603932" w:rsidRPr="001F0CCD" w:rsidRDefault="00603932" w:rsidP="001F0CCD">
                            <w:pPr>
                              <w:ind w:leftChars="100" w:left="21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経費の適正性を判断するため、以下の資料を</w:t>
                            </w:r>
                            <w:r w:rsidRPr="001F0CCD">
                              <w:rPr>
                                <w:rFonts w:asciiTheme="minorEastAsia" w:hAnsiTheme="minorEastAsia" w:hint="eastAsia"/>
                                <w:b/>
                                <w:color w:val="000000" w:themeColor="text1"/>
                                <w:sz w:val="20"/>
                                <w:szCs w:val="20"/>
                                <w:u w:val="single"/>
                              </w:rPr>
                              <w:t>両方</w:t>
                            </w:r>
                            <w:r w:rsidRPr="001F0CCD">
                              <w:rPr>
                                <w:rFonts w:asciiTheme="minorEastAsia" w:hAnsiTheme="minorEastAsia" w:hint="eastAsia"/>
                                <w:color w:val="000000" w:themeColor="text1"/>
                                <w:sz w:val="20"/>
                                <w:szCs w:val="20"/>
                              </w:rPr>
                              <w:t>提出ください。</w:t>
                            </w:r>
                          </w:p>
                          <w:p w14:paraId="06F3A8B1" w14:textId="4C9B55C8" w:rsidR="00603932" w:rsidRPr="001F0CCD" w:rsidRDefault="00603932" w:rsidP="001F0CCD">
                            <w:pPr>
                              <w:ind w:leftChars="100" w:left="210"/>
                              <w:rPr>
                                <w:rFonts w:asciiTheme="minorEastAsia" w:hAnsiTheme="minorEastAsia"/>
                                <w:color w:val="000000" w:themeColor="text1"/>
                                <w:sz w:val="20"/>
                                <w:szCs w:val="20"/>
                                <w:u w:val="single"/>
                              </w:rPr>
                            </w:pPr>
                            <w:r w:rsidRPr="001F0CCD">
                              <w:rPr>
                                <w:rFonts w:asciiTheme="minorEastAsia" w:hAnsiTheme="minorEastAsia" w:hint="eastAsia"/>
                                <w:color w:val="000000" w:themeColor="text1"/>
                                <w:sz w:val="20"/>
                                <w:szCs w:val="20"/>
                              </w:rPr>
                              <w:t xml:space="preserve">　　</w:t>
                            </w:r>
                            <w:r w:rsidRPr="001F0CCD">
                              <w:rPr>
                                <w:rFonts w:asciiTheme="minorEastAsia" w:hAnsiTheme="minorEastAsia" w:hint="eastAsia"/>
                                <w:color w:val="000000" w:themeColor="text1"/>
                                <w:sz w:val="20"/>
                                <w:szCs w:val="20"/>
                                <w:u w:val="single"/>
                              </w:rPr>
                              <w:t>〇見積書（写）</w:t>
                            </w:r>
                          </w:p>
                          <w:p w14:paraId="7202D4AE" w14:textId="198A1B33" w:rsidR="00603932" w:rsidRPr="001F0CCD" w:rsidRDefault="00603932" w:rsidP="001F0CCD">
                            <w:pPr>
                              <w:ind w:leftChars="100" w:left="21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２社以上（</w:t>
                            </w:r>
                            <w:r w:rsidRPr="001F0CCD">
                              <w:rPr>
                                <w:rFonts w:asciiTheme="minorEastAsia" w:hAnsiTheme="minorEastAsia" w:hint="eastAsia"/>
                                <w:color w:val="000000" w:themeColor="text1"/>
                                <w:sz w:val="20"/>
                                <w:szCs w:val="20"/>
                                <w:u w:val="single"/>
                              </w:rPr>
                              <w:t>ただし、経費が１００万円（税込）以上の場合は、原則、３社以上</w:t>
                            </w:r>
                            <w:r w:rsidRPr="001F0CCD">
                              <w:rPr>
                                <w:rFonts w:asciiTheme="minorEastAsia" w:hAnsiTheme="minorEastAsia" w:hint="eastAsia"/>
                                <w:color w:val="000000" w:themeColor="text1"/>
                                <w:sz w:val="20"/>
                                <w:szCs w:val="20"/>
                              </w:rPr>
                              <w:t>）</w:t>
                            </w:r>
                          </w:p>
                          <w:p w14:paraId="71A61D41" w14:textId="77777777" w:rsidR="00603932" w:rsidRPr="001F0CCD" w:rsidRDefault="00603932" w:rsidP="001F0CCD">
                            <w:pPr>
                              <w:ind w:leftChars="100" w:left="210"/>
                              <w:rPr>
                                <w:rFonts w:asciiTheme="minorEastAsia" w:hAnsiTheme="minorEastAsia"/>
                                <w:color w:val="000000" w:themeColor="text1"/>
                                <w:sz w:val="20"/>
                                <w:szCs w:val="20"/>
                                <w:u w:val="single"/>
                              </w:rPr>
                            </w:pPr>
                            <w:r w:rsidRPr="001F0CCD">
                              <w:rPr>
                                <w:rFonts w:asciiTheme="minorEastAsia" w:hAnsiTheme="minorEastAsia" w:hint="eastAsia"/>
                                <w:color w:val="000000" w:themeColor="text1"/>
                                <w:sz w:val="20"/>
                                <w:szCs w:val="20"/>
                              </w:rPr>
                              <w:t xml:space="preserve">　　</w:t>
                            </w:r>
                            <w:r w:rsidRPr="001F0CCD">
                              <w:rPr>
                                <w:rFonts w:asciiTheme="minorEastAsia" w:hAnsiTheme="minorEastAsia" w:hint="eastAsia"/>
                                <w:color w:val="000000" w:themeColor="text1"/>
                                <w:sz w:val="20"/>
                                <w:szCs w:val="20"/>
                                <w:u w:val="single"/>
                              </w:rPr>
                              <w:t>〇値段の適正性が判断できる商品カタログや、</w:t>
                            </w:r>
                            <w:r w:rsidRPr="001F0CCD">
                              <w:rPr>
                                <w:rFonts w:asciiTheme="minorEastAsia" w:hAnsiTheme="minorEastAsia"/>
                                <w:color w:val="000000" w:themeColor="text1"/>
                                <w:sz w:val="20"/>
                                <w:szCs w:val="20"/>
                                <w:u w:val="single"/>
                              </w:rPr>
                              <w:t>WEB販売店の商品価格等の写し</w:t>
                            </w:r>
                          </w:p>
                          <w:p w14:paraId="54135484" w14:textId="32E9281D" w:rsidR="00603932" w:rsidRPr="001F0CCD" w:rsidRDefault="00603932" w:rsidP="001F0CCD">
                            <w:pPr>
                              <w:ind w:leftChars="100" w:left="21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※ご不明点がある場合は、事前にお問合せください。</w:t>
                            </w:r>
                          </w:p>
                          <w:p w14:paraId="35B4B355" w14:textId="39991F3F" w:rsidR="00603932" w:rsidRPr="001F0CCD" w:rsidRDefault="00603932" w:rsidP="001F0CCD">
                            <w:pPr>
                              <w:ind w:leftChars="100" w:left="21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※中古品の購入は助成対象外となります。</w:t>
                            </w:r>
                          </w:p>
                          <w:p w14:paraId="42509465" w14:textId="77777777" w:rsidR="00603932" w:rsidRPr="001F0CCD" w:rsidRDefault="00603932" w:rsidP="0046737A">
                            <w:pPr>
                              <w:rPr>
                                <w:rFonts w:asciiTheme="minorEastAsia" w:hAnsiTheme="minorEastAsia"/>
                                <w:color w:val="000000" w:themeColor="text1"/>
                                <w:sz w:val="20"/>
                                <w:szCs w:val="20"/>
                              </w:rPr>
                            </w:pPr>
                          </w:p>
                          <w:p w14:paraId="049E3A40" w14:textId="6F8824A5" w:rsidR="00603932" w:rsidRPr="001F0CCD" w:rsidRDefault="00603932" w:rsidP="0046737A">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②　上記以外の助成対象経費の場合</w:t>
                            </w:r>
                          </w:p>
                          <w:p w14:paraId="72966967" w14:textId="77777777" w:rsidR="00603932" w:rsidRPr="001F0CCD" w:rsidRDefault="00603932" w:rsidP="001F0CCD">
                            <w:pPr>
                              <w:ind w:firstLineChars="300" w:firstLine="60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u w:val="single"/>
                              </w:rPr>
                              <w:t>〇見積書（写）</w:t>
                            </w:r>
                            <w:r w:rsidRPr="001F0CCD">
                              <w:rPr>
                                <w:rFonts w:asciiTheme="minorEastAsia" w:hAnsiTheme="minorEastAsia" w:hint="eastAsia"/>
                                <w:color w:val="000000" w:themeColor="text1"/>
                                <w:sz w:val="20"/>
                                <w:szCs w:val="20"/>
                              </w:rPr>
                              <w:t xml:space="preserve">　</w:t>
                            </w:r>
                          </w:p>
                          <w:p w14:paraId="7A730469" w14:textId="1F497E41" w:rsidR="00603932" w:rsidRPr="001F0CCD" w:rsidRDefault="00603932" w:rsidP="0096617C">
                            <w:pPr>
                              <w:ind w:firstLineChars="300" w:firstLine="600"/>
                              <w:rPr>
                                <w:rFonts w:asciiTheme="minorEastAsia" w:hAnsiTheme="minorEastAsia"/>
                                <w:color w:val="000000" w:themeColor="text1"/>
                              </w:rPr>
                            </w:pPr>
                            <w:r w:rsidRPr="001F0CCD">
                              <w:rPr>
                                <w:rFonts w:asciiTheme="minorEastAsia" w:hAnsiTheme="minorEastAsia" w:hint="eastAsia"/>
                                <w:color w:val="000000" w:themeColor="text1"/>
                                <w:sz w:val="20"/>
                                <w:szCs w:val="20"/>
                              </w:rPr>
                              <w:t>１社以上（</w:t>
                            </w:r>
                            <w:r w:rsidRPr="001F0CCD">
                              <w:rPr>
                                <w:rFonts w:asciiTheme="minorEastAsia" w:hAnsiTheme="minorEastAsia" w:hint="eastAsia"/>
                                <w:color w:val="000000" w:themeColor="text1"/>
                                <w:sz w:val="20"/>
                                <w:szCs w:val="20"/>
                                <w:u w:val="single"/>
                              </w:rPr>
                              <w:t>ただし、経費が１００万円（税込）以上の場合、原則、３社以上</w:t>
                            </w:r>
                            <w:r w:rsidRPr="001F0CCD">
                              <w:rPr>
                                <w:rFonts w:asciiTheme="minorEastAsia" w:hAnsiTheme="minorEastAsia" w:hint="eastAsia"/>
                                <w:color w:val="000000" w:themeColor="text1"/>
                                <w:sz w:val="20"/>
                                <w:szCs w:val="20"/>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D9178C" id="正方形/長方形 26" o:spid="_x0000_s1054" style="position:absolute;margin-left:0;margin-top:2.55pt;width:438pt;height:213.95pt;z-index:251809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" filled="f" strokecolor="black [3213]" strokeweight="1pt">
                <v:textbox inset="1mm,0,0,0">
                  <w:txbxContent>
                    <w:p w14:paraId="486207FA" w14:textId="77777777" w:rsidR="00603932" w:rsidRPr="001F0CCD" w:rsidRDefault="00603932" w:rsidP="0046737A">
                      <w:pPr>
                        <w:rPr>
                          <w:rFonts w:asciiTheme="minorEastAsia" w:hAnsiTheme="minorEastAsia"/>
                          <w:b/>
                          <w:color w:val="000000" w:themeColor="text1"/>
                          <w:u w:val="single"/>
                        </w:rPr>
                      </w:pPr>
                      <w:r w:rsidRPr="001F0CCD">
                        <w:rPr>
                          <w:rFonts w:asciiTheme="minorEastAsia" w:hAnsiTheme="minorEastAsia" w:hint="eastAsia"/>
                          <w:b/>
                          <w:color w:val="000000" w:themeColor="text1"/>
                          <w:sz w:val="20"/>
                          <w:szCs w:val="20"/>
                          <w:u w:val="single"/>
                        </w:rPr>
                        <w:t>※「</w:t>
                      </w:r>
                      <w:r w:rsidRPr="001F0CCD">
                        <w:rPr>
                          <w:rFonts w:asciiTheme="minorEastAsia" w:hAnsiTheme="minorEastAsia" w:hint="eastAsia"/>
                          <w:b/>
                          <w:color w:val="000000" w:themeColor="text1"/>
                          <w:u w:val="single"/>
                        </w:rPr>
                        <w:t>見積書等の経費が分かる書類」について</w:t>
                      </w:r>
                    </w:p>
                    <w:p w14:paraId="73D8E420" w14:textId="20DF6AC1" w:rsidR="00603932" w:rsidRPr="001F0CCD" w:rsidRDefault="00603932" w:rsidP="0046737A">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①　ライトアップ実施に係る機材・設備・備品購入の場合</w:t>
                      </w:r>
                    </w:p>
                    <w:p w14:paraId="62B48573" w14:textId="74E15A85" w:rsidR="00603932" w:rsidRPr="001F0CCD" w:rsidRDefault="00603932" w:rsidP="001F0CCD">
                      <w:pPr>
                        <w:ind w:leftChars="100" w:left="21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経費の適正性を判断するため、以下の資料を</w:t>
                      </w:r>
                      <w:r w:rsidRPr="001F0CCD">
                        <w:rPr>
                          <w:rFonts w:asciiTheme="minorEastAsia" w:hAnsiTheme="minorEastAsia" w:hint="eastAsia"/>
                          <w:b/>
                          <w:color w:val="000000" w:themeColor="text1"/>
                          <w:sz w:val="20"/>
                          <w:szCs w:val="20"/>
                          <w:u w:val="single"/>
                        </w:rPr>
                        <w:t>両方</w:t>
                      </w:r>
                      <w:r w:rsidRPr="001F0CCD">
                        <w:rPr>
                          <w:rFonts w:asciiTheme="minorEastAsia" w:hAnsiTheme="minorEastAsia" w:hint="eastAsia"/>
                          <w:color w:val="000000" w:themeColor="text1"/>
                          <w:sz w:val="20"/>
                          <w:szCs w:val="20"/>
                        </w:rPr>
                        <w:t>提出ください。</w:t>
                      </w:r>
                    </w:p>
                    <w:p w14:paraId="06F3A8B1" w14:textId="4C9B55C8" w:rsidR="00603932" w:rsidRPr="001F0CCD" w:rsidRDefault="00603932" w:rsidP="001F0CCD">
                      <w:pPr>
                        <w:ind w:leftChars="100" w:left="210"/>
                        <w:rPr>
                          <w:rFonts w:asciiTheme="minorEastAsia" w:hAnsiTheme="minorEastAsia"/>
                          <w:color w:val="000000" w:themeColor="text1"/>
                          <w:sz w:val="20"/>
                          <w:szCs w:val="20"/>
                          <w:u w:val="single"/>
                        </w:rPr>
                      </w:pPr>
                      <w:r w:rsidRPr="001F0CCD">
                        <w:rPr>
                          <w:rFonts w:asciiTheme="minorEastAsia" w:hAnsiTheme="minorEastAsia" w:hint="eastAsia"/>
                          <w:color w:val="000000" w:themeColor="text1"/>
                          <w:sz w:val="20"/>
                          <w:szCs w:val="20"/>
                        </w:rPr>
                        <w:t xml:space="preserve">　　</w:t>
                      </w:r>
                      <w:r w:rsidRPr="001F0CCD">
                        <w:rPr>
                          <w:rFonts w:asciiTheme="minorEastAsia" w:hAnsiTheme="minorEastAsia" w:hint="eastAsia"/>
                          <w:color w:val="000000" w:themeColor="text1"/>
                          <w:sz w:val="20"/>
                          <w:szCs w:val="20"/>
                          <w:u w:val="single"/>
                        </w:rPr>
                        <w:t>〇見積書（写）</w:t>
                      </w:r>
                    </w:p>
                    <w:p w14:paraId="7202D4AE" w14:textId="198A1B33" w:rsidR="00603932" w:rsidRPr="001F0CCD" w:rsidRDefault="00603932" w:rsidP="001F0CCD">
                      <w:pPr>
                        <w:ind w:leftChars="100" w:left="21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２社以上（</w:t>
                      </w:r>
                      <w:r w:rsidRPr="001F0CCD">
                        <w:rPr>
                          <w:rFonts w:asciiTheme="minorEastAsia" w:hAnsiTheme="minorEastAsia" w:hint="eastAsia"/>
                          <w:color w:val="000000" w:themeColor="text1"/>
                          <w:sz w:val="20"/>
                          <w:szCs w:val="20"/>
                          <w:u w:val="single"/>
                        </w:rPr>
                        <w:t>ただし、経費が１００万円（税込）以上の場合は、原則、３社以上</w:t>
                      </w:r>
                      <w:r w:rsidRPr="001F0CCD">
                        <w:rPr>
                          <w:rFonts w:asciiTheme="minorEastAsia" w:hAnsiTheme="minorEastAsia" w:hint="eastAsia"/>
                          <w:color w:val="000000" w:themeColor="text1"/>
                          <w:sz w:val="20"/>
                          <w:szCs w:val="20"/>
                        </w:rPr>
                        <w:t>）</w:t>
                      </w:r>
                    </w:p>
                    <w:p w14:paraId="71A61D41" w14:textId="77777777" w:rsidR="00603932" w:rsidRPr="001F0CCD" w:rsidRDefault="00603932" w:rsidP="001F0CCD">
                      <w:pPr>
                        <w:ind w:leftChars="100" w:left="210"/>
                        <w:rPr>
                          <w:rFonts w:asciiTheme="minorEastAsia" w:hAnsiTheme="minorEastAsia"/>
                          <w:color w:val="000000" w:themeColor="text1"/>
                          <w:sz w:val="20"/>
                          <w:szCs w:val="20"/>
                          <w:u w:val="single"/>
                        </w:rPr>
                      </w:pPr>
                      <w:r w:rsidRPr="001F0CCD">
                        <w:rPr>
                          <w:rFonts w:asciiTheme="minorEastAsia" w:hAnsiTheme="minorEastAsia" w:hint="eastAsia"/>
                          <w:color w:val="000000" w:themeColor="text1"/>
                          <w:sz w:val="20"/>
                          <w:szCs w:val="20"/>
                        </w:rPr>
                        <w:t xml:space="preserve">　　</w:t>
                      </w:r>
                      <w:r w:rsidRPr="001F0CCD">
                        <w:rPr>
                          <w:rFonts w:asciiTheme="minorEastAsia" w:hAnsiTheme="minorEastAsia" w:hint="eastAsia"/>
                          <w:color w:val="000000" w:themeColor="text1"/>
                          <w:sz w:val="20"/>
                          <w:szCs w:val="20"/>
                          <w:u w:val="single"/>
                        </w:rPr>
                        <w:t>〇値段の適正性が判断できる商品カタログや、</w:t>
                      </w:r>
                      <w:r w:rsidRPr="001F0CCD">
                        <w:rPr>
                          <w:rFonts w:asciiTheme="minorEastAsia" w:hAnsiTheme="minorEastAsia"/>
                          <w:color w:val="000000" w:themeColor="text1"/>
                          <w:sz w:val="20"/>
                          <w:szCs w:val="20"/>
                          <w:u w:val="single"/>
                        </w:rPr>
                        <w:t>WEB販売店の商品価格等の写し</w:t>
                      </w:r>
                    </w:p>
                    <w:p w14:paraId="54135484" w14:textId="32E9281D" w:rsidR="00603932" w:rsidRPr="001F0CCD" w:rsidRDefault="00603932" w:rsidP="001F0CCD">
                      <w:pPr>
                        <w:ind w:leftChars="100" w:left="21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※ご不明点がある場合は、事前にお問合せください。</w:t>
                      </w:r>
                    </w:p>
                    <w:p w14:paraId="35B4B355" w14:textId="39991F3F" w:rsidR="00603932" w:rsidRPr="001F0CCD" w:rsidRDefault="00603932" w:rsidP="001F0CCD">
                      <w:pPr>
                        <w:ind w:leftChars="100" w:left="21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※中古品の購入は助成対象外となります。</w:t>
                      </w:r>
                    </w:p>
                    <w:p w14:paraId="42509465" w14:textId="77777777" w:rsidR="00603932" w:rsidRPr="001F0CCD" w:rsidRDefault="00603932" w:rsidP="0046737A">
                      <w:pPr>
                        <w:rPr>
                          <w:rFonts w:asciiTheme="minorEastAsia" w:hAnsiTheme="minorEastAsia"/>
                          <w:color w:val="000000" w:themeColor="text1"/>
                          <w:sz w:val="20"/>
                          <w:szCs w:val="20"/>
                        </w:rPr>
                      </w:pPr>
                    </w:p>
                    <w:p w14:paraId="049E3A40" w14:textId="6F8824A5" w:rsidR="00603932" w:rsidRPr="001F0CCD" w:rsidRDefault="00603932" w:rsidP="0046737A">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②　上記以外の助成対象経費の場合</w:t>
                      </w:r>
                    </w:p>
                    <w:p w14:paraId="72966967" w14:textId="77777777" w:rsidR="00603932" w:rsidRPr="001F0CCD" w:rsidRDefault="00603932" w:rsidP="001F0CCD">
                      <w:pPr>
                        <w:ind w:firstLineChars="300" w:firstLine="60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u w:val="single"/>
                        </w:rPr>
                        <w:t>〇見積書（写）</w:t>
                      </w:r>
                      <w:r w:rsidRPr="001F0CCD">
                        <w:rPr>
                          <w:rFonts w:asciiTheme="minorEastAsia" w:hAnsiTheme="minorEastAsia" w:hint="eastAsia"/>
                          <w:color w:val="000000" w:themeColor="text1"/>
                          <w:sz w:val="20"/>
                          <w:szCs w:val="20"/>
                        </w:rPr>
                        <w:t xml:space="preserve">　</w:t>
                      </w:r>
                    </w:p>
                    <w:p w14:paraId="7A730469" w14:textId="1F497E41" w:rsidR="00603932" w:rsidRPr="001F0CCD" w:rsidRDefault="00603932" w:rsidP="0096617C">
                      <w:pPr>
                        <w:ind w:firstLineChars="300" w:firstLine="600"/>
                        <w:rPr>
                          <w:rFonts w:asciiTheme="minorEastAsia" w:hAnsiTheme="minorEastAsia"/>
                          <w:color w:val="000000" w:themeColor="text1"/>
                        </w:rPr>
                      </w:pPr>
                      <w:r w:rsidRPr="001F0CCD">
                        <w:rPr>
                          <w:rFonts w:asciiTheme="minorEastAsia" w:hAnsiTheme="minorEastAsia" w:hint="eastAsia"/>
                          <w:color w:val="000000" w:themeColor="text1"/>
                          <w:sz w:val="20"/>
                          <w:szCs w:val="20"/>
                        </w:rPr>
                        <w:t>１社以上（</w:t>
                      </w:r>
                      <w:r w:rsidRPr="001F0CCD">
                        <w:rPr>
                          <w:rFonts w:asciiTheme="minorEastAsia" w:hAnsiTheme="minorEastAsia" w:hint="eastAsia"/>
                          <w:color w:val="000000" w:themeColor="text1"/>
                          <w:sz w:val="20"/>
                          <w:szCs w:val="20"/>
                          <w:u w:val="single"/>
                        </w:rPr>
                        <w:t>ただし、経費が１００万円（税込）以上の場合、原則、３社以上</w:t>
                      </w:r>
                      <w:r w:rsidRPr="001F0CCD">
                        <w:rPr>
                          <w:rFonts w:asciiTheme="minorEastAsia" w:hAnsiTheme="minorEastAsia" w:hint="eastAsia"/>
                          <w:color w:val="000000" w:themeColor="text1"/>
                          <w:sz w:val="20"/>
                          <w:szCs w:val="20"/>
                        </w:rPr>
                        <w:t>）</w:t>
                      </w:r>
                    </w:p>
                  </w:txbxContent>
                </v:textbox>
                <w10:wrap anchorx="margin"/>
              </v:rect>
            </w:pict>
          </mc:Fallback>
        </mc:AlternateContent>
      </w:r>
    </w:p>
    <w:p w14:paraId="2FE71338" w14:textId="77777777" w:rsidR="0046737A" w:rsidRPr="001F0CCD" w:rsidRDefault="0046737A" w:rsidP="0046737A">
      <w:pPr>
        <w:widowControl/>
        <w:jc w:val="left"/>
        <w:rPr>
          <w:rFonts w:asciiTheme="minorEastAsia" w:hAnsiTheme="minorEastAsia"/>
          <w:color w:val="000000" w:themeColor="text1"/>
        </w:rPr>
      </w:pPr>
    </w:p>
    <w:p w14:paraId="4C66FCEC" w14:textId="77777777" w:rsidR="00783E10" w:rsidRPr="001F0CCD" w:rsidRDefault="00783E10" w:rsidP="00EE42A4">
      <w:pPr>
        <w:rPr>
          <w:rFonts w:asciiTheme="minorEastAsia" w:hAnsiTheme="minorEastAsia"/>
          <w:color w:val="000000" w:themeColor="text1"/>
          <w:sz w:val="20"/>
          <w:szCs w:val="20"/>
        </w:rPr>
      </w:pPr>
    </w:p>
    <w:p w14:paraId="2601CEE4" w14:textId="77777777" w:rsidR="00783E10" w:rsidRPr="001F0CCD" w:rsidRDefault="00783E10" w:rsidP="00EE42A4">
      <w:pPr>
        <w:rPr>
          <w:rFonts w:asciiTheme="minorEastAsia" w:hAnsiTheme="minorEastAsia"/>
          <w:color w:val="000000" w:themeColor="text1"/>
          <w:sz w:val="20"/>
          <w:szCs w:val="20"/>
        </w:rPr>
      </w:pPr>
    </w:p>
    <w:p w14:paraId="2E6ABC8C" w14:textId="77777777" w:rsidR="00783E10" w:rsidRPr="001F0CCD" w:rsidRDefault="00783E10" w:rsidP="00EE42A4">
      <w:pPr>
        <w:rPr>
          <w:rFonts w:asciiTheme="minorEastAsia" w:hAnsiTheme="minorEastAsia"/>
          <w:color w:val="000000" w:themeColor="text1"/>
          <w:sz w:val="20"/>
          <w:szCs w:val="20"/>
        </w:rPr>
      </w:pPr>
    </w:p>
    <w:p w14:paraId="4FD017C8" w14:textId="77777777" w:rsidR="00783E10" w:rsidRPr="001F0CCD" w:rsidRDefault="00783E10" w:rsidP="00EE42A4">
      <w:pPr>
        <w:rPr>
          <w:rFonts w:asciiTheme="minorEastAsia" w:hAnsiTheme="minorEastAsia"/>
          <w:color w:val="000000" w:themeColor="text1"/>
          <w:sz w:val="20"/>
          <w:szCs w:val="20"/>
        </w:rPr>
      </w:pPr>
    </w:p>
    <w:p w14:paraId="7D2D3416" w14:textId="77777777" w:rsidR="00783E10" w:rsidRPr="001F0CCD" w:rsidRDefault="00783E10" w:rsidP="00EE42A4">
      <w:pPr>
        <w:rPr>
          <w:rFonts w:asciiTheme="minorEastAsia" w:hAnsiTheme="minorEastAsia"/>
          <w:color w:val="000000" w:themeColor="text1"/>
          <w:sz w:val="20"/>
          <w:szCs w:val="20"/>
        </w:rPr>
      </w:pPr>
    </w:p>
    <w:p w14:paraId="4A34276D" w14:textId="77777777" w:rsidR="00783E10" w:rsidRPr="001F0CCD" w:rsidRDefault="00783E10" w:rsidP="00EE42A4">
      <w:pPr>
        <w:rPr>
          <w:rFonts w:asciiTheme="minorEastAsia" w:hAnsiTheme="minorEastAsia"/>
          <w:color w:val="000000" w:themeColor="text1"/>
          <w:sz w:val="20"/>
          <w:szCs w:val="20"/>
        </w:rPr>
      </w:pPr>
    </w:p>
    <w:p w14:paraId="4DD96F1E" w14:textId="77777777" w:rsidR="00783E10" w:rsidRPr="001F0CCD" w:rsidRDefault="00783E10" w:rsidP="00EE42A4">
      <w:pPr>
        <w:rPr>
          <w:rFonts w:asciiTheme="minorEastAsia" w:hAnsiTheme="minorEastAsia"/>
          <w:color w:val="000000" w:themeColor="text1"/>
          <w:sz w:val="20"/>
          <w:szCs w:val="20"/>
        </w:rPr>
      </w:pPr>
    </w:p>
    <w:p w14:paraId="2988A8AB" w14:textId="77777777" w:rsidR="00783E10" w:rsidRPr="001F0CCD" w:rsidRDefault="00783E10" w:rsidP="00EE42A4">
      <w:pPr>
        <w:rPr>
          <w:rFonts w:asciiTheme="minorEastAsia" w:hAnsiTheme="minorEastAsia"/>
          <w:color w:val="000000" w:themeColor="text1"/>
          <w:sz w:val="20"/>
          <w:szCs w:val="20"/>
        </w:rPr>
      </w:pPr>
    </w:p>
    <w:p w14:paraId="7ABB68A2" w14:textId="77777777" w:rsidR="00783E10" w:rsidRPr="001F0CCD" w:rsidRDefault="00783E10" w:rsidP="00EE42A4">
      <w:pPr>
        <w:rPr>
          <w:rFonts w:asciiTheme="minorEastAsia" w:hAnsiTheme="minorEastAsia"/>
          <w:color w:val="000000" w:themeColor="text1"/>
          <w:sz w:val="20"/>
          <w:szCs w:val="20"/>
        </w:rPr>
      </w:pPr>
    </w:p>
    <w:p w14:paraId="02A9F7C1" w14:textId="77777777" w:rsidR="00783E10" w:rsidRPr="001F0CCD" w:rsidRDefault="00783E10" w:rsidP="00EE42A4">
      <w:pPr>
        <w:rPr>
          <w:rFonts w:asciiTheme="minorEastAsia" w:hAnsiTheme="minorEastAsia"/>
          <w:color w:val="000000" w:themeColor="text1"/>
          <w:sz w:val="20"/>
          <w:szCs w:val="20"/>
        </w:rPr>
      </w:pPr>
    </w:p>
    <w:p w14:paraId="4D9265FA" w14:textId="51902405" w:rsidR="00A569FE" w:rsidRPr="001F0CCD" w:rsidRDefault="00A569FE">
      <w:pPr>
        <w:widowControl/>
        <w:jc w:val="left"/>
        <w:rPr>
          <w:rFonts w:asciiTheme="minorEastAsia" w:hAnsiTheme="minorEastAsia"/>
          <w:color w:val="000000" w:themeColor="text1"/>
        </w:rPr>
      </w:pPr>
      <w:r w:rsidRPr="001F0CCD">
        <w:rPr>
          <w:rFonts w:asciiTheme="minorEastAsia" w:hAnsiTheme="minorEastAsia"/>
          <w:color w:val="000000" w:themeColor="text1"/>
        </w:rPr>
        <w:br w:type="page"/>
      </w:r>
    </w:p>
    <w:p w14:paraId="35EF9570" w14:textId="6A63274E" w:rsidR="00814D3E" w:rsidRPr="001F0CCD" w:rsidRDefault="00814D3E" w:rsidP="00E93C0F">
      <w:pPr>
        <w:ind w:firstLineChars="100" w:firstLine="211"/>
        <w:rPr>
          <w:rFonts w:asciiTheme="minorEastAsia" w:hAnsiTheme="minorEastAsia"/>
          <w:b/>
          <w:color w:val="000000" w:themeColor="text1"/>
          <w:bdr w:val="single" w:sz="4" w:space="0" w:color="auto"/>
        </w:rPr>
      </w:pPr>
      <w:r w:rsidRPr="001F0CCD">
        <w:rPr>
          <w:rFonts w:asciiTheme="minorEastAsia" w:hAnsiTheme="minorEastAsia" w:hint="eastAsia"/>
          <w:b/>
          <w:color w:val="000000" w:themeColor="text1"/>
          <w:bdr w:val="single" w:sz="4" w:space="0" w:color="auto"/>
        </w:rPr>
        <w:lastRenderedPageBreak/>
        <w:t>継続</w:t>
      </w:r>
      <w:r w:rsidR="00E93C0F">
        <w:rPr>
          <w:rFonts w:asciiTheme="minorEastAsia" w:hAnsiTheme="minorEastAsia" w:hint="eastAsia"/>
          <w:b/>
          <w:color w:val="000000" w:themeColor="text1"/>
          <w:bdr w:val="single" w:sz="4" w:space="0" w:color="auto"/>
        </w:rPr>
        <w:t>２</w:t>
      </w:r>
      <w:r w:rsidRPr="001F0CCD">
        <w:rPr>
          <w:rFonts w:asciiTheme="minorEastAsia" w:hAnsiTheme="minorEastAsia"/>
          <w:b/>
          <w:color w:val="000000" w:themeColor="text1"/>
          <w:bdr w:val="single" w:sz="4" w:space="0" w:color="auto"/>
        </w:rPr>
        <w:t>年目事業・</w:t>
      </w:r>
      <w:r w:rsidR="00E93C0F">
        <w:rPr>
          <w:rFonts w:asciiTheme="minorEastAsia" w:hAnsiTheme="minorEastAsia" w:hint="eastAsia"/>
          <w:b/>
          <w:color w:val="000000" w:themeColor="text1"/>
          <w:bdr w:val="single" w:sz="4" w:space="0" w:color="auto"/>
        </w:rPr>
        <w:t>３</w:t>
      </w:r>
      <w:r w:rsidRPr="001F0CCD">
        <w:rPr>
          <w:rFonts w:asciiTheme="minorEastAsia" w:hAnsiTheme="minorEastAsia"/>
          <w:b/>
          <w:color w:val="000000" w:themeColor="text1"/>
          <w:bdr w:val="single" w:sz="4" w:space="0" w:color="auto"/>
        </w:rPr>
        <w:t>年目事業</w:t>
      </w:r>
      <w:r w:rsidRPr="001F0CCD">
        <w:rPr>
          <w:rFonts w:asciiTheme="minorEastAsia" w:hAnsiTheme="minorEastAsia" w:hint="eastAsia"/>
          <w:b/>
          <w:color w:val="000000" w:themeColor="text1"/>
          <w:bdr w:val="single" w:sz="4" w:space="0" w:color="auto"/>
        </w:rPr>
        <w:t>の場合</w:t>
      </w:r>
    </w:p>
    <w:p w14:paraId="54509EA2" w14:textId="77777777" w:rsidR="00814D3E" w:rsidRPr="001F0CCD" w:rsidRDefault="00814D3E" w:rsidP="001F0CCD">
      <w:pPr>
        <w:autoSpaceDE w:val="0"/>
        <w:autoSpaceDN w:val="0"/>
        <w:adjustRightInd w:val="0"/>
        <w:rPr>
          <w:rFonts w:asciiTheme="minorEastAsia" w:hAnsiTheme="minorEastAsia"/>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4641"/>
        <w:gridCol w:w="3215"/>
      </w:tblGrid>
      <w:tr w:rsidR="009930DE" w:rsidRPr="00274FAF" w14:paraId="5F99E1FD" w14:textId="77777777" w:rsidTr="00B65899">
        <w:trPr>
          <w:trHeight w:val="491"/>
        </w:trPr>
        <w:tc>
          <w:tcPr>
            <w:tcW w:w="5180" w:type="dxa"/>
            <w:gridSpan w:val="2"/>
            <w:shd w:val="clear" w:color="auto" w:fill="D9D9D9" w:themeFill="background1" w:themeFillShade="D9"/>
            <w:vAlign w:val="center"/>
          </w:tcPr>
          <w:p w14:paraId="52BB8F28" w14:textId="77777777" w:rsidR="005D0931" w:rsidRPr="001F0CCD" w:rsidRDefault="005D0931" w:rsidP="00E07763">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区　　　　　分</w:t>
            </w:r>
          </w:p>
        </w:tc>
        <w:tc>
          <w:tcPr>
            <w:tcW w:w="3215" w:type="dxa"/>
            <w:shd w:val="clear" w:color="auto" w:fill="D9D9D9" w:themeFill="background1" w:themeFillShade="D9"/>
            <w:vAlign w:val="center"/>
          </w:tcPr>
          <w:p w14:paraId="006FE467" w14:textId="77777777" w:rsidR="005D0931" w:rsidRPr="001F0CCD" w:rsidRDefault="005D0931" w:rsidP="00E07763">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留意事項等</w:t>
            </w:r>
          </w:p>
        </w:tc>
      </w:tr>
      <w:tr w:rsidR="00B65899" w:rsidRPr="00274FAF" w14:paraId="0D36B7FC" w14:textId="77777777" w:rsidTr="004D1FB6">
        <w:trPr>
          <w:trHeight w:val="489"/>
        </w:trPr>
        <w:tc>
          <w:tcPr>
            <w:tcW w:w="8395" w:type="dxa"/>
            <w:gridSpan w:val="3"/>
            <w:shd w:val="clear" w:color="auto" w:fill="F2F2F2" w:themeFill="background1" w:themeFillShade="F2"/>
            <w:vAlign w:val="center"/>
          </w:tcPr>
          <w:p w14:paraId="13D27DF4" w14:textId="169321ED" w:rsidR="00B65899" w:rsidRPr="001F0CCD" w:rsidRDefault="00B65899" w:rsidP="004D1FB6">
            <w:pPr>
              <w:rPr>
                <w:rFonts w:asciiTheme="minorEastAsia" w:hAnsiTheme="minorEastAsia"/>
                <w:color w:val="000000" w:themeColor="text1"/>
                <w:szCs w:val="21"/>
              </w:rPr>
            </w:pPr>
            <w:r w:rsidRPr="001F0CCD">
              <w:rPr>
                <w:rFonts w:asciiTheme="minorEastAsia" w:hAnsiTheme="minorEastAsia" w:hint="eastAsia"/>
                <w:color w:val="000000" w:themeColor="text1"/>
                <w:szCs w:val="21"/>
              </w:rPr>
              <w:t>交付申請書類（</w:t>
            </w:r>
            <w:r w:rsidR="009C0D55" w:rsidRPr="001F0CCD">
              <w:rPr>
                <w:rFonts w:asciiTheme="minorEastAsia" w:hAnsiTheme="minorEastAsia" w:hint="eastAsia"/>
                <w:b/>
                <w:bCs/>
                <w:color w:val="000000" w:themeColor="text1"/>
                <w:szCs w:val="21"/>
              </w:rPr>
              <w:t>３</w:t>
            </w:r>
            <w:r w:rsidRPr="001F0CCD">
              <w:rPr>
                <w:rFonts w:asciiTheme="minorEastAsia" w:hAnsiTheme="minorEastAsia" w:hint="eastAsia"/>
                <w:b/>
                <w:bCs/>
                <w:color w:val="000000" w:themeColor="text1"/>
                <w:szCs w:val="21"/>
              </w:rPr>
              <w:t>部提出、うち</w:t>
            </w:r>
            <w:r w:rsidR="009C0D55" w:rsidRPr="001F0CCD">
              <w:rPr>
                <w:rFonts w:asciiTheme="minorEastAsia" w:hAnsiTheme="minorEastAsia" w:hint="eastAsia"/>
                <w:b/>
                <w:bCs/>
                <w:color w:val="000000" w:themeColor="text1"/>
                <w:szCs w:val="21"/>
              </w:rPr>
              <w:t>２</w:t>
            </w:r>
            <w:r w:rsidRPr="001F0CCD">
              <w:rPr>
                <w:rFonts w:asciiTheme="minorEastAsia" w:hAnsiTheme="minorEastAsia" w:hint="eastAsia"/>
                <w:b/>
                <w:bCs/>
                <w:color w:val="000000" w:themeColor="text1"/>
                <w:szCs w:val="21"/>
              </w:rPr>
              <w:t>部はコピー</w:t>
            </w:r>
            <w:r w:rsidR="006F0B40" w:rsidRPr="001F0CCD">
              <w:rPr>
                <w:rFonts w:asciiTheme="minorEastAsia" w:hAnsiTheme="minorEastAsia" w:hint="eastAsia"/>
                <w:b/>
                <w:bCs/>
                <w:color w:val="000000" w:themeColor="text1"/>
                <w:szCs w:val="21"/>
              </w:rPr>
              <w:t>。また電子データも提出。</w:t>
            </w:r>
            <w:r w:rsidRPr="001F0CCD">
              <w:rPr>
                <w:rFonts w:asciiTheme="minorEastAsia" w:hAnsiTheme="minorEastAsia" w:hint="eastAsia"/>
                <w:color w:val="000000" w:themeColor="text1"/>
                <w:szCs w:val="21"/>
              </w:rPr>
              <w:t>）</w:t>
            </w:r>
          </w:p>
        </w:tc>
      </w:tr>
      <w:tr w:rsidR="009930DE" w:rsidRPr="00274FAF" w14:paraId="154793FB" w14:textId="77777777" w:rsidTr="00B65899">
        <w:trPr>
          <w:trHeight w:val="489"/>
        </w:trPr>
        <w:tc>
          <w:tcPr>
            <w:tcW w:w="539" w:type="dxa"/>
            <w:vAlign w:val="center"/>
          </w:tcPr>
          <w:p w14:paraId="2D7F84F3" w14:textId="77777777" w:rsidR="005D0931" w:rsidRPr="001F0CCD" w:rsidRDefault="005D0931" w:rsidP="00E07763">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101C1BA6" w14:textId="77777777" w:rsidR="005D0931" w:rsidRPr="001F0CCD" w:rsidRDefault="005D0931" w:rsidP="00063A96">
            <w:pPr>
              <w:rPr>
                <w:rFonts w:asciiTheme="minorEastAsia" w:hAnsiTheme="minorEastAsia"/>
                <w:color w:val="000000" w:themeColor="text1"/>
                <w:sz w:val="20"/>
                <w:szCs w:val="20"/>
                <w:lang w:eastAsia="zh-CN"/>
              </w:rPr>
            </w:pPr>
            <w:r w:rsidRPr="001F0CCD">
              <w:rPr>
                <w:rFonts w:asciiTheme="minorEastAsia" w:hAnsiTheme="minorEastAsia" w:hint="eastAsia"/>
                <w:color w:val="000000" w:themeColor="text1"/>
                <w:sz w:val="20"/>
                <w:szCs w:val="20"/>
                <w:lang w:eastAsia="zh-CN"/>
              </w:rPr>
              <w:t>交付申請書（第１号様式）</w:t>
            </w:r>
          </w:p>
        </w:tc>
        <w:tc>
          <w:tcPr>
            <w:tcW w:w="3215" w:type="dxa"/>
            <w:vAlign w:val="center"/>
          </w:tcPr>
          <w:p w14:paraId="215D59B7" w14:textId="77777777" w:rsidR="005D0931" w:rsidRPr="001F0CCD" w:rsidRDefault="005D0931" w:rsidP="00E07763">
            <w:pPr>
              <w:rPr>
                <w:rFonts w:asciiTheme="minorEastAsia" w:hAnsiTheme="minorEastAsia"/>
                <w:color w:val="000000" w:themeColor="text1"/>
                <w:sz w:val="20"/>
                <w:szCs w:val="20"/>
                <w:lang w:eastAsia="zh-CN"/>
              </w:rPr>
            </w:pPr>
          </w:p>
        </w:tc>
      </w:tr>
      <w:tr w:rsidR="009930DE" w:rsidRPr="00274FAF" w14:paraId="08F8885B" w14:textId="77777777" w:rsidTr="00B65899">
        <w:trPr>
          <w:trHeight w:val="486"/>
        </w:trPr>
        <w:tc>
          <w:tcPr>
            <w:tcW w:w="539" w:type="dxa"/>
            <w:vAlign w:val="center"/>
          </w:tcPr>
          <w:p w14:paraId="7604B722" w14:textId="77777777" w:rsidR="005D0931" w:rsidRPr="001F0CCD" w:rsidRDefault="005D0931" w:rsidP="00E07763">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2DF280F9" w14:textId="77777777" w:rsidR="005D0931" w:rsidRPr="001F0CCD" w:rsidRDefault="005D0931" w:rsidP="00063A96">
            <w:pPr>
              <w:rPr>
                <w:rFonts w:asciiTheme="minorEastAsia" w:hAnsiTheme="minorEastAsia"/>
                <w:color w:val="000000" w:themeColor="text1"/>
                <w:sz w:val="20"/>
                <w:szCs w:val="20"/>
                <w:lang w:eastAsia="zh-CN"/>
              </w:rPr>
            </w:pPr>
            <w:r w:rsidRPr="001F0CCD">
              <w:rPr>
                <w:rFonts w:asciiTheme="minorEastAsia" w:hAnsiTheme="minorEastAsia" w:hint="eastAsia"/>
                <w:color w:val="000000" w:themeColor="text1"/>
                <w:sz w:val="20"/>
                <w:szCs w:val="20"/>
                <w:lang w:eastAsia="zh-CN"/>
              </w:rPr>
              <w:t>事業計画書（第１号様式別紙）</w:t>
            </w:r>
          </w:p>
        </w:tc>
        <w:tc>
          <w:tcPr>
            <w:tcW w:w="3215" w:type="dxa"/>
            <w:vAlign w:val="center"/>
          </w:tcPr>
          <w:p w14:paraId="4B4AA068" w14:textId="77777777" w:rsidR="005D0931" w:rsidRPr="001F0CCD" w:rsidRDefault="005D0931" w:rsidP="00E07763">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事業費経費別明細を含む。</w:t>
            </w:r>
          </w:p>
        </w:tc>
      </w:tr>
      <w:tr w:rsidR="009930DE" w:rsidRPr="00274FAF" w14:paraId="1D78EDB7" w14:textId="77777777" w:rsidTr="00B65899">
        <w:trPr>
          <w:trHeight w:val="498"/>
        </w:trPr>
        <w:tc>
          <w:tcPr>
            <w:tcW w:w="539" w:type="dxa"/>
            <w:vAlign w:val="center"/>
          </w:tcPr>
          <w:p w14:paraId="4193C4FA" w14:textId="77777777" w:rsidR="005D0931" w:rsidRPr="001F0CCD" w:rsidRDefault="005D0931" w:rsidP="00E07763">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5CF89451" w14:textId="77777777" w:rsidR="005D0931" w:rsidRPr="001F0CCD" w:rsidRDefault="005D0931" w:rsidP="00063A96">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企画書（任意様式）</w:t>
            </w:r>
          </w:p>
        </w:tc>
        <w:tc>
          <w:tcPr>
            <w:tcW w:w="3215" w:type="dxa"/>
            <w:vAlign w:val="center"/>
          </w:tcPr>
          <w:p w14:paraId="475EDE0A" w14:textId="77777777" w:rsidR="005D0931" w:rsidRPr="001F0CCD" w:rsidRDefault="005D0931" w:rsidP="00E07763">
            <w:pPr>
              <w:rPr>
                <w:rFonts w:asciiTheme="minorEastAsia" w:hAnsiTheme="minorEastAsia"/>
                <w:color w:val="000000" w:themeColor="text1"/>
                <w:sz w:val="20"/>
                <w:szCs w:val="20"/>
              </w:rPr>
            </w:pPr>
          </w:p>
        </w:tc>
      </w:tr>
      <w:tr w:rsidR="009930DE" w:rsidRPr="00274FAF" w14:paraId="3F9F2D08" w14:textId="77777777" w:rsidTr="00B65899">
        <w:trPr>
          <w:trHeight w:val="498"/>
        </w:trPr>
        <w:tc>
          <w:tcPr>
            <w:tcW w:w="539" w:type="dxa"/>
            <w:vAlign w:val="center"/>
          </w:tcPr>
          <w:p w14:paraId="43445547" w14:textId="77777777" w:rsidR="005D0931" w:rsidRPr="001F0CCD" w:rsidRDefault="005D0931" w:rsidP="00E07763">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2F886FCB" w14:textId="77777777" w:rsidR="005D0931" w:rsidRPr="001F0CCD" w:rsidRDefault="005D0931" w:rsidP="00063A96">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誓約書（第１号様式の２）</w:t>
            </w:r>
          </w:p>
        </w:tc>
        <w:tc>
          <w:tcPr>
            <w:tcW w:w="3215" w:type="dxa"/>
            <w:vAlign w:val="center"/>
          </w:tcPr>
          <w:p w14:paraId="203580E9" w14:textId="77777777" w:rsidR="005D0931" w:rsidRPr="001F0CCD" w:rsidRDefault="005D0931" w:rsidP="00E07763">
            <w:pPr>
              <w:rPr>
                <w:rFonts w:asciiTheme="minorEastAsia" w:hAnsiTheme="minorEastAsia"/>
                <w:color w:val="000000" w:themeColor="text1"/>
                <w:sz w:val="20"/>
                <w:szCs w:val="20"/>
              </w:rPr>
            </w:pPr>
          </w:p>
        </w:tc>
      </w:tr>
      <w:tr w:rsidR="00814D3E" w:rsidRPr="00274FAF" w14:paraId="1884A4ED" w14:textId="77777777" w:rsidTr="00B65899">
        <w:trPr>
          <w:trHeight w:val="498"/>
        </w:trPr>
        <w:tc>
          <w:tcPr>
            <w:tcW w:w="539" w:type="dxa"/>
            <w:vAlign w:val="center"/>
          </w:tcPr>
          <w:p w14:paraId="11DCF780" w14:textId="2D45F55C" w:rsidR="00814D3E" w:rsidRPr="001F0CCD" w:rsidRDefault="00814D3E" w:rsidP="00E07763">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650FAEF5" w14:textId="2FD14013" w:rsidR="00814D3E" w:rsidRPr="001F0CCD" w:rsidRDefault="006C1DF5" w:rsidP="00063A96">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交付申請時必要書類</w:t>
            </w:r>
            <w:r w:rsidR="00814D3E" w:rsidRPr="001F0CCD">
              <w:rPr>
                <w:rFonts w:asciiTheme="minorEastAsia" w:hAnsiTheme="minorEastAsia" w:hint="eastAsia"/>
                <w:color w:val="000000" w:themeColor="text1"/>
                <w:sz w:val="20"/>
                <w:szCs w:val="20"/>
              </w:rPr>
              <w:t>チェックシート</w:t>
            </w:r>
            <w:r w:rsidRPr="001F0CCD">
              <w:rPr>
                <w:rFonts w:asciiTheme="minorEastAsia" w:hAnsiTheme="minorEastAsia" w:hint="eastAsia"/>
                <w:color w:val="000000" w:themeColor="text1"/>
                <w:sz w:val="20"/>
                <w:szCs w:val="20"/>
              </w:rPr>
              <w:t>（本用紙）</w:t>
            </w:r>
          </w:p>
        </w:tc>
        <w:tc>
          <w:tcPr>
            <w:tcW w:w="3215" w:type="dxa"/>
            <w:vAlign w:val="center"/>
          </w:tcPr>
          <w:p w14:paraId="25B7D575" w14:textId="5AEB0C2E" w:rsidR="00814D3E" w:rsidRPr="001F0CCD" w:rsidRDefault="00814D3E" w:rsidP="00E07763">
            <w:pPr>
              <w:rPr>
                <w:rFonts w:asciiTheme="minorEastAsia" w:hAnsiTheme="minorEastAsia"/>
                <w:color w:val="000000" w:themeColor="text1"/>
                <w:sz w:val="20"/>
                <w:szCs w:val="20"/>
              </w:rPr>
            </w:pPr>
          </w:p>
        </w:tc>
      </w:tr>
    </w:tbl>
    <w:p w14:paraId="588F6332" w14:textId="77777777" w:rsidR="005D0931" w:rsidRPr="001F0CCD" w:rsidRDefault="005D0931" w:rsidP="005D0931">
      <w:pPr>
        <w:rPr>
          <w:rFonts w:asciiTheme="minorEastAsia" w:hAnsiTheme="minorEastAsia"/>
          <w:color w:val="000000" w:themeColor="text1"/>
          <w:sz w:val="20"/>
          <w:szCs w:val="20"/>
        </w:rPr>
      </w:pPr>
    </w:p>
    <w:p w14:paraId="0FDD6675" w14:textId="77777777" w:rsidR="005D0931" w:rsidRPr="001F0CCD" w:rsidRDefault="005D0931" w:rsidP="00063A96">
      <w:pPr>
        <w:ind w:firstLineChars="50" w:firstLine="10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添付書類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4641"/>
        <w:gridCol w:w="3215"/>
      </w:tblGrid>
      <w:tr w:rsidR="009930DE" w:rsidRPr="00274FAF" w14:paraId="3D599E16" w14:textId="77777777" w:rsidTr="00814D3E">
        <w:trPr>
          <w:trHeight w:val="491"/>
        </w:trPr>
        <w:tc>
          <w:tcPr>
            <w:tcW w:w="5180" w:type="dxa"/>
            <w:gridSpan w:val="2"/>
            <w:tcBorders>
              <w:bottom w:val="single" w:sz="4" w:space="0" w:color="auto"/>
            </w:tcBorders>
            <w:shd w:val="clear" w:color="auto" w:fill="D9D9D9" w:themeFill="background1" w:themeFillShade="D9"/>
            <w:vAlign w:val="center"/>
          </w:tcPr>
          <w:p w14:paraId="3BB0628F" w14:textId="77777777" w:rsidR="005D0931" w:rsidRPr="001F0CCD" w:rsidRDefault="005D0931" w:rsidP="00E07763">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区　　　　　分</w:t>
            </w:r>
          </w:p>
        </w:tc>
        <w:tc>
          <w:tcPr>
            <w:tcW w:w="3215" w:type="dxa"/>
            <w:tcBorders>
              <w:bottom w:val="single" w:sz="4" w:space="0" w:color="auto"/>
            </w:tcBorders>
            <w:shd w:val="clear" w:color="auto" w:fill="D9D9D9" w:themeFill="background1" w:themeFillShade="D9"/>
            <w:vAlign w:val="center"/>
          </w:tcPr>
          <w:p w14:paraId="78C1C96F" w14:textId="77777777" w:rsidR="005D0931" w:rsidRPr="001F0CCD" w:rsidRDefault="005D0931" w:rsidP="00E07763">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留意事項等</w:t>
            </w:r>
          </w:p>
        </w:tc>
      </w:tr>
      <w:tr w:rsidR="009930DE" w:rsidRPr="00274FAF" w14:paraId="0BFB8285" w14:textId="77777777" w:rsidTr="00814D3E">
        <w:trPr>
          <w:trHeight w:val="489"/>
        </w:trPr>
        <w:tc>
          <w:tcPr>
            <w:tcW w:w="8395" w:type="dxa"/>
            <w:gridSpan w:val="3"/>
            <w:shd w:val="clear" w:color="auto" w:fill="F2F2F2" w:themeFill="background1" w:themeFillShade="F2"/>
            <w:vAlign w:val="center"/>
          </w:tcPr>
          <w:p w14:paraId="32128816" w14:textId="54A51446" w:rsidR="005D0931" w:rsidRPr="001F0CCD" w:rsidRDefault="005D0931" w:rsidP="00E07763">
            <w:pPr>
              <w:rPr>
                <w:rFonts w:asciiTheme="minorEastAsia" w:hAnsiTheme="minorEastAsia"/>
                <w:color w:val="000000" w:themeColor="text1"/>
                <w:szCs w:val="21"/>
              </w:rPr>
            </w:pPr>
            <w:r w:rsidRPr="001F0CCD">
              <w:rPr>
                <w:rFonts w:asciiTheme="minorEastAsia" w:hAnsiTheme="minorEastAsia" w:hint="eastAsia"/>
                <w:color w:val="000000" w:themeColor="text1"/>
                <w:szCs w:val="21"/>
              </w:rPr>
              <w:t>申請団体に関する書類（</w:t>
            </w:r>
            <w:r w:rsidR="00FD5714" w:rsidRPr="001F0CCD">
              <w:rPr>
                <w:rFonts w:asciiTheme="minorEastAsia" w:hAnsiTheme="minorEastAsia" w:hint="eastAsia"/>
                <w:b/>
                <w:bCs/>
                <w:color w:val="000000" w:themeColor="text1"/>
                <w:szCs w:val="21"/>
                <w:u w:val="single"/>
              </w:rPr>
              <w:t>１</w:t>
            </w:r>
            <w:r w:rsidRPr="001F0CCD">
              <w:rPr>
                <w:rFonts w:asciiTheme="minorEastAsia" w:hAnsiTheme="minorEastAsia" w:hint="eastAsia"/>
                <w:b/>
                <w:bCs/>
                <w:color w:val="000000" w:themeColor="text1"/>
                <w:szCs w:val="21"/>
                <w:u w:val="single"/>
              </w:rPr>
              <w:t>部提出</w:t>
            </w:r>
            <w:r w:rsidR="006F0B40" w:rsidRPr="001F0CCD">
              <w:rPr>
                <w:rFonts w:asciiTheme="minorEastAsia" w:hAnsiTheme="minorEastAsia" w:hint="eastAsia"/>
                <w:b/>
                <w:bCs/>
                <w:color w:val="000000" w:themeColor="text1"/>
                <w:szCs w:val="21"/>
              </w:rPr>
              <w:t>。また電子データも提出。</w:t>
            </w:r>
            <w:r w:rsidRPr="001F0CCD">
              <w:rPr>
                <w:rFonts w:asciiTheme="minorEastAsia" w:hAnsiTheme="minorEastAsia" w:hint="eastAsia"/>
                <w:color w:val="000000" w:themeColor="text1"/>
                <w:szCs w:val="21"/>
              </w:rPr>
              <w:t>）</w:t>
            </w:r>
          </w:p>
        </w:tc>
      </w:tr>
      <w:tr w:rsidR="009930DE" w:rsidRPr="00274FAF" w14:paraId="5304C3E0" w14:textId="77777777" w:rsidTr="00814D3E">
        <w:trPr>
          <w:trHeight w:val="489"/>
        </w:trPr>
        <w:tc>
          <w:tcPr>
            <w:tcW w:w="539" w:type="dxa"/>
            <w:vAlign w:val="center"/>
          </w:tcPr>
          <w:p w14:paraId="4ACAE994" w14:textId="77777777" w:rsidR="005D0931" w:rsidRPr="001F0CCD" w:rsidRDefault="005D0931" w:rsidP="00E07763">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656FB49F" w14:textId="77777777" w:rsidR="005D0931" w:rsidRPr="001F0CCD" w:rsidRDefault="005D0931" w:rsidP="00E07763">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定款又は会則〔規約〕（写）</w:t>
            </w:r>
          </w:p>
        </w:tc>
        <w:tc>
          <w:tcPr>
            <w:tcW w:w="3215" w:type="dxa"/>
            <w:vAlign w:val="center"/>
          </w:tcPr>
          <w:p w14:paraId="09711A25" w14:textId="77777777" w:rsidR="005D0931" w:rsidRPr="001F0CCD" w:rsidRDefault="005D0931" w:rsidP="00E07763">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最新のもの</w:t>
            </w:r>
          </w:p>
        </w:tc>
      </w:tr>
      <w:tr w:rsidR="009930DE" w:rsidRPr="00274FAF" w14:paraId="7231E3A6" w14:textId="77777777" w:rsidTr="00814D3E">
        <w:trPr>
          <w:trHeight w:val="495"/>
        </w:trPr>
        <w:tc>
          <w:tcPr>
            <w:tcW w:w="539" w:type="dxa"/>
            <w:vAlign w:val="center"/>
          </w:tcPr>
          <w:p w14:paraId="78DB3852" w14:textId="77777777" w:rsidR="005D0931" w:rsidRPr="001F0CCD" w:rsidRDefault="005D0931" w:rsidP="00E07763">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0D0C9ABA" w14:textId="77777777" w:rsidR="005D0931" w:rsidRPr="001F0CCD" w:rsidRDefault="005D0931" w:rsidP="00E07763">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役員名簿（写）</w:t>
            </w:r>
          </w:p>
        </w:tc>
        <w:tc>
          <w:tcPr>
            <w:tcW w:w="3215" w:type="dxa"/>
            <w:vAlign w:val="center"/>
          </w:tcPr>
          <w:p w14:paraId="37988BA4" w14:textId="77777777" w:rsidR="005D0931" w:rsidRPr="001F0CCD" w:rsidRDefault="005D0931" w:rsidP="00E07763">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最新のもの</w:t>
            </w:r>
          </w:p>
        </w:tc>
      </w:tr>
      <w:tr w:rsidR="009930DE" w:rsidRPr="00274FAF" w14:paraId="22DC3AB8" w14:textId="77777777" w:rsidTr="00814D3E">
        <w:trPr>
          <w:trHeight w:val="495"/>
        </w:trPr>
        <w:tc>
          <w:tcPr>
            <w:tcW w:w="539" w:type="dxa"/>
            <w:vAlign w:val="center"/>
          </w:tcPr>
          <w:p w14:paraId="7EF745AC" w14:textId="77777777" w:rsidR="00814D3E" w:rsidRPr="001F0CCD" w:rsidRDefault="00814D3E" w:rsidP="00814D3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6F38C6C0" w14:textId="77777777"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助成申請事業の議決にかかる議事録（写）</w:t>
            </w:r>
          </w:p>
        </w:tc>
        <w:tc>
          <w:tcPr>
            <w:tcW w:w="3215" w:type="dxa"/>
            <w:vAlign w:val="center"/>
          </w:tcPr>
          <w:p w14:paraId="6C02F7E2" w14:textId="77777777"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申請者の意思決定を確認するため、会議（理事会、役員会等）の議事録</w:t>
            </w:r>
          </w:p>
          <w:p w14:paraId="702DA9E9" w14:textId="48EC98C7"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※原則、代表者、議事録署名人等の自署又は印があること。</w:t>
            </w:r>
          </w:p>
        </w:tc>
      </w:tr>
      <w:tr w:rsidR="009930DE" w:rsidRPr="00274FAF" w14:paraId="3010E001" w14:textId="77777777" w:rsidTr="00814D3E">
        <w:trPr>
          <w:trHeight w:val="486"/>
        </w:trPr>
        <w:tc>
          <w:tcPr>
            <w:tcW w:w="539" w:type="dxa"/>
            <w:vAlign w:val="center"/>
          </w:tcPr>
          <w:p w14:paraId="75C56E0C" w14:textId="77777777" w:rsidR="00814D3E" w:rsidRPr="001F0CCD" w:rsidRDefault="00814D3E" w:rsidP="00814D3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321BADF5" w14:textId="77777777"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当該年度の事業計画書（写）</w:t>
            </w:r>
          </w:p>
        </w:tc>
        <w:tc>
          <w:tcPr>
            <w:tcW w:w="3215" w:type="dxa"/>
            <w:vAlign w:val="center"/>
          </w:tcPr>
          <w:p w14:paraId="273355DF" w14:textId="2E10498E"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総会資料</w:t>
            </w:r>
            <w:r w:rsidR="00F4590E" w:rsidRPr="001F0CCD">
              <w:rPr>
                <w:rFonts w:asciiTheme="minorEastAsia" w:hAnsiTheme="minorEastAsia" w:hint="eastAsia"/>
                <w:color w:val="000000" w:themeColor="text1"/>
                <w:sz w:val="20"/>
                <w:szCs w:val="20"/>
              </w:rPr>
              <w:t>等</w:t>
            </w:r>
          </w:p>
          <w:p w14:paraId="77721FC7" w14:textId="77777777" w:rsidR="00814D3E" w:rsidRPr="001F0CCD" w:rsidRDefault="00814D3E" w:rsidP="00814D3E">
            <w:pPr>
              <w:rPr>
                <w:rFonts w:asciiTheme="minorEastAsia" w:hAnsiTheme="minorEastAsia"/>
                <w:color w:val="000000" w:themeColor="text1"/>
                <w:sz w:val="18"/>
                <w:szCs w:val="18"/>
              </w:rPr>
            </w:pPr>
            <w:r w:rsidRPr="001F0CCD">
              <w:rPr>
                <w:rFonts w:asciiTheme="minorEastAsia" w:hAnsiTheme="minorEastAsia" w:hint="eastAsia"/>
                <w:color w:val="000000" w:themeColor="text1"/>
                <w:sz w:val="18"/>
                <w:szCs w:val="18"/>
              </w:rPr>
              <w:t>※申請事業が明記されていること。</w:t>
            </w:r>
          </w:p>
          <w:p w14:paraId="6AED638C" w14:textId="063F1A67"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18"/>
                <w:szCs w:val="18"/>
              </w:rPr>
              <w:t>※事業計画書・収支予算書に明記されていない場合、定款、会則等の規定によっては、臨時総会の開催が必要になることがあります。</w:t>
            </w:r>
          </w:p>
        </w:tc>
      </w:tr>
      <w:tr w:rsidR="009930DE" w:rsidRPr="00274FAF" w14:paraId="42BC3E3D" w14:textId="77777777" w:rsidTr="00814D3E">
        <w:trPr>
          <w:trHeight w:val="486"/>
        </w:trPr>
        <w:tc>
          <w:tcPr>
            <w:tcW w:w="539" w:type="dxa"/>
            <w:vAlign w:val="center"/>
          </w:tcPr>
          <w:p w14:paraId="126E60CE" w14:textId="77777777" w:rsidR="00814D3E" w:rsidRPr="001F0CCD" w:rsidRDefault="00814D3E" w:rsidP="00814D3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2F847B87" w14:textId="0993E58F" w:rsidR="00814D3E" w:rsidRPr="001F0CCD" w:rsidRDefault="00814D3E" w:rsidP="00814D3E">
            <w:pPr>
              <w:rPr>
                <w:rFonts w:asciiTheme="minorEastAsia" w:hAnsiTheme="minorEastAsia"/>
                <w:color w:val="000000" w:themeColor="text1"/>
                <w:sz w:val="20"/>
                <w:szCs w:val="20"/>
                <w:lang w:eastAsia="zh-CN"/>
              </w:rPr>
            </w:pPr>
            <w:r w:rsidRPr="001F0CCD">
              <w:rPr>
                <w:rFonts w:asciiTheme="minorEastAsia" w:hAnsiTheme="minorEastAsia" w:hint="eastAsia"/>
                <w:color w:val="000000" w:themeColor="text1"/>
                <w:sz w:val="20"/>
                <w:szCs w:val="20"/>
                <w:lang w:eastAsia="zh-CN"/>
              </w:rPr>
              <w:t>決算関係書類（事業報告書、賃借対照表</w:t>
            </w:r>
            <w:r w:rsidR="00F4590E" w:rsidRPr="001F0CCD">
              <w:rPr>
                <w:rFonts w:asciiTheme="minorEastAsia" w:hAnsiTheme="minorEastAsia" w:hint="eastAsia"/>
                <w:color w:val="000000" w:themeColor="text1"/>
                <w:sz w:val="20"/>
                <w:szCs w:val="20"/>
                <w:lang w:eastAsia="zh-CN"/>
              </w:rPr>
              <w:t>、損益計算書</w:t>
            </w:r>
            <w:r w:rsidRPr="001F0CCD">
              <w:rPr>
                <w:rFonts w:asciiTheme="minorEastAsia" w:hAnsiTheme="minorEastAsia" w:hint="eastAsia"/>
                <w:color w:val="000000" w:themeColor="text1"/>
                <w:sz w:val="20"/>
                <w:szCs w:val="20"/>
                <w:lang w:eastAsia="zh-CN"/>
              </w:rPr>
              <w:t>）</w:t>
            </w:r>
            <w:r w:rsidR="00EC2045" w:rsidRPr="001F0CCD">
              <w:rPr>
                <w:rFonts w:asciiTheme="minorEastAsia" w:hAnsiTheme="minorEastAsia" w:hint="eastAsia"/>
                <w:color w:val="000000" w:themeColor="text1"/>
                <w:sz w:val="20"/>
                <w:szCs w:val="20"/>
                <w:lang w:eastAsia="zh-CN"/>
              </w:rPr>
              <w:t>直近１期分</w:t>
            </w:r>
            <w:r w:rsidRPr="001F0CCD">
              <w:rPr>
                <w:rFonts w:asciiTheme="minorEastAsia" w:hAnsiTheme="minorEastAsia" w:hint="eastAsia"/>
                <w:color w:val="000000" w:themeColor="text1"/>
                <w:sz w:val="20"/>
                <w:szCs w:val="20"/>
                <w:lang w:eastAsia="zh-CN"/>
              </w:rPr>
              <w:t>（写）</w:t>
            </w:r>
          </w:p>
        </w:tc>
        <w:tc>
          <w:tcPr>
            <w:tcW w:w="3215" w:type="dxa"/>
            <w:vAlign w:val="center"/>
          </w:tcPr>
          <w:p w14:paraId="0883C8D5" w14:textId="778131AF"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総会資料</w:t>
            </w:r>
            <w:r w:rsidR="00F4590E" w:rsidRPr="001F0CCD">
              <w:rPr>
                <w:rFonts w:asciiTheme="minorEastAsia" w:hAnsiTheme="minorEastAsia" w:hint="eastAsia"/>
                <w:color w:val="000000" w:themeColor="text1"/>
                <w:sz w:val="20"/>
                <w:szCs w:val="20"/>
              </w:rPr>
              <w:t>等</w:t>
            </w:r>
            <w:r w:rsidRPr="001F0CCD">
              <w:rPr>
                <w:rFonts w:asciiTheme="minorEastAsia" w:hAnsiTheme="minorEastAsia" w:hint="eastAsia"/>
                <w:color w:val="000000" w:themeColor="text1"/>
                <w:sz w:val="20"/>
                <w:szCs w:val="20"/>
              </w:rPr>
              <w:t>（任意団体は直近２４箇月分）</w:t>
            </w:r>
          </w:p>
        </w:tc>
      </w:tr>
      <w:tr w:rsidR="006C1DF5" w:rsidRPr="00274FAF" w14:paraId="57A1BC69" w14:textId="77777777" w:rsidTr="00343203">
        <w:trPr>
          <w:trHeight w:val="1125"/>
        </w:trPr>
        <w:tc>
          <w:tcPr>
            <w:tcW w:w="539" w:type="dxa"/>
            <w:vAlign w:val="center"/>
          </w:tcPr>
          <w:p w14:paraId="495941FF" w14:textId="333FC855" w:rsidR="006C1DF5" w:rsidRPr="001F0CCD" w:rsidRDefault="006C1DF5" w:rsidP="006C1DF5">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2F914947" w14:textId="77777777" w:rsidR="006C1DF5" w:rsidRPr="001F0CCD" w:rsidRDefault="006C1DF5" w:rsidP="006C1DF5">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直近の確定申告書の写し（法人税）別表１、２の写し</w:t>
            </w:r>
          </w:p>
          <w:p w14:paraId="73B4F66A" w14:textId="77777777" w:rsidR="006C1DF5" w:rsidRPr="001F0CCD" w:rsidRDefault="006C1DF5" w:rsidP="006C1DF5">
            <w:pPr>
              <w:rPr>
                <w:rFonts w:asciiTheme="minorEastAsia" w:hAnsiTheme="minorEastAsia"/>
                <w:color w:val="000000" w:themeColor="text1"/>
                <w:sz w:val="18"/>
                <w:szCs w:val="18"/>
              </w:rPr>
            </w:pPr>
            <w:r w:rsidRPr="001F0CCD">
              <w:rPr>
                <w:rFonts w:asciiTheme="minorEastAsia" w:hAnsiTheme="minorEastAsia" w:hint="eastAsia"/>
                <w:color w:val="000000" w:themeColor="text1"/>
                <w:sz w:val="18"/>
                <w:szCs w:val="18"/>
              </w:rPr>
              <w:t>※書面申告の場合は、税務署の受付印があるもの</w:t>
            </w:r>
          </w:p>
          <w:p w14:paraId="005E479C" w14:textId="77777777" w:rsidR="006C1DF5" w:rsidRPr="001F0CCD" w:rsidRDefault="006C1DF5" w:rsidP="006C1DF5">
            <w:pPr>
              <w:rPr>
                <w:rFonts w:asciiTheme="minorEastAsia" w:hAnsiTheme="minorEastAsia"/>
                <w:color w:val="000000" w:themeColor="text1"/>
                <w:sz w:val="18"/>
                <w:szCs w:val="18"/>
              </w:rPr>
            </w:pPr>
            <w:r w:rsidRPr="001F0CCD">
              <w:rPr>
                <w:rFonts w:asciiTheme="minorEastAsia" w:hAnsiTheme="minorEastAsia" w:hint="eastAsia"/>
                <w:color w:val="000000" w:themeColor="text1"/>
                <w:sz w:val="18"/>
                <w:szCs w:val="18"/>
              </w:rPr>
              <w:t>※電子申告の場合は、別表１、２の写しに加え「受信通知」を添付</w:t>
            </w:r>
          </w:p>
          <w:p w14:paraId="0045A77C" w14:textId="168D9D4D" w:rsidR="006C1DF5" w:rsidRPr="001F0CCD" w:rsidRDefault="006C1DF5" w:rsidP="006C1DF5">
            <w:pPr>
              <w:rPr>
                <w:rFonts w:asciiTheme="minorEastAsia" w:hAnsiTheme="minorEastAsia"/>
                <w:color w:val="000000" w:themeColor="text1"/>
                <w:sz w:val="20"/>
                <w:szCs w:val="20"/>
              </w:rPr>
            </w:pPr>
            <w:r w:rsidRPr="001F0CCD">
              <w:rPr>
                <w:rFonts w:asciiTheme="minorEastAsia" w:hAnsiTheme="minorEastAsia" w:hint="eastAsia"/>
                <w:color w:val="000000" w:themeColor="text1"/>
                <w:sz w:val="18"/>
                <w:szCs w:val="18"/>
              </w:rPr>
              <w:t>※別表２は該当がない場合、提出不要。</w:t>
            </w:r>
          </w:p>
        </w:tc>
        <w:tc>
          <w:tcPr>
            <w:tcW w:w="3215" w:type="dxa"/>
            <w:vAlign w:val="center"/>
          </w:tcPr>
          <w:p w14:paraId="0B36FD57" w14:textId="566D375E" w:rsidR="006C1DF5" w:rsidRPr="001F0CCD" w:rsidRDefault="006C1DF5" w:rsidP="006C1DF5">
            <w:pPr>
              <w:rPr>
                <w:rFonts w:asciiTheme="minorEastAsia" w:hAnsiTheme="minorEastAsia"/>
                <w:color w:val="000000" w:themeColor="text1"/>
                <w:sz w:val="20"/>
                <w:szCs w:val="20"/>
              </w:rPr>
            </w:pPr>
            <w:r w:rsidRPr="001F0CCD">
              <w:rPr>
                <w:rFonts w:asciiTheme="minorEastAsia" w:hAnsiTheme="minorEastAsia" w:hint="eastAsia"/>
                <w:color w:val="000000" w:themeColor="text1"/>
                <w:sz w:val="18"/>
                <w:szCs w:val="18"/>
              </w:rPr>
              <w:t>・収益事業を行っていない団体は、所轄庁の受付印のある直近の事業報告書（事業報告書、財産目録、貸借対照表、収支計算書、役員名簿等）を提出</w:t>
            </w:r>
          </w:p>
        </w:tc>
      </w:tr>
      <w:tr w:rsidR="006C1DF5" w:rsidRPr="00274FAF" w14:paraId="77A3E167" w14:textId="77777777" w:rsidTr="00063A96">
        <w:trPr>
          <w:trHeight w:val="3369"/>
        </w:trPr>
        <w:tc>
          <w:tcPr>
            <w:tcW w:w="539" w:type="dxa"/>
            <w:vAlign w:val="center"/>
          </w:tcPr>
          <w:p w14:paraId="4AAC801A" w14:textId="77777777" w:rsidR="006C1DF5" w:rsidRPr="001F0CCD" w:rsidRDefault="006C1DF5" w:rsidP="006C1DF5">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lastRenderedPageBreak/>
              <w:t>□</w:t>
            </w:r>
          </w:p>
        </w:tc>
        <w:tc>
          <w:tcPr>
            <w:tcW w:w="4641" w:type="dxa"/>
            <w:vAlign w:val="center"/>
          </w:tcPr>
          <w:p w14:paraId="56BB4C65" w14:textId="36F201C4" w:rsidR="006C1DF5" w:rsidRPr="001F0CCD" w:rsidRDefault="006C1DF5" w:rsidP="006C1DF5">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直近の納税証明書（原本）（法人のみ）</w:t>
            </w:r>
          </w:p>
        </w:tc>
        <w:tc>
          <w:tcPr>
            <w:tcW w:w="3215" w:type="dxa"/>
            <w:vAlign w:val="center"/>
          </w:tcPr>
          <w:p w14:paraId="3632DD95" w14:textId="77777777" w:rsidR="006C1DF5" w:rsidRPr="001F0CCD" w:rsidRDefault="006C1DF5" w:rsidP="006C1DF5">
            <w:pPr>
              <w:spacing w:line="240" w:lineRule="exact"/>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〇都税（法人都民税・事業税）</w:t>
            </w:r>
          </w:p>
          <w:p w14:paraId="586B6F40" w14:textId="77777777" w:rsidR="006C1DF5" w:rsidRPr="001F0CCD" w:rsidRDefault="006C1DF5" w:rsidP="006C1DF5">
            <w:pPr>
              <w:pStyle w:val="Default"/>
              <w:jc w:val="both"/>
              <w:rPr>
                <w:rFonts w:asciiTheme="minorEastAsia" w:eastAsiaTheme="minorEastAsia" w:hAnsiTheme="minorEastAsia"/>
                <w:color w:val="000000" w:themeColor="text1"/>
                <w:sz w:val="20"/>
                <w:szCs w:val="20"/>
              </w:rPr>
            </w:pPr>
            <w:r w:rsidRPr="001F0CCD">
              <w:rPr>
                <w:rFonts w:asciiTheme="minorEastAsia" w:eastAsiaTheme="minorEastAsia" w:hAnsiTheme="minorEastAsia" w:hint="eastAsia"/>
                <w:color w:val="000000" w:themeColor="text1"/>
                <w:sz w:val="20"/>
                <w:szCs w:val="20"/>
              </w:rPr>
              <w:t>①法人事業税及び②法人都民税の納税証明書（都税事務所が発行）</w:t>
            </w:r>
          </w:p>
          <w:p w14:paraId="2C97C716" w14:textId="77777777" w:rsidR="006C1DF5" w:rsidRPr="001F0CCD" w:rsidRDefault="006C1DF5" w:rsidP="006C1DF5">
            <w:pPr>
              <w:widowControl/>
              <w:jc w:val="left"/>
              <w:rPr>
                <w:rFonts w:asciiTheme="minorEastAsia" w:hAnsiTheme="minorEastAsia" w:cs="Segoe UI"/>
                <w:color w:val="000000" w:themeColor="text1"/>
                <w:kern w:val="0"/>
                <w:sz w:val="20"/>
                <w:szCs w:val="20"/>
              </w:rPr>
            </w:pPr>
            <w:r w:rsidRPr="001F0CCD">
              <w:rPr>
                <w:rFonts w:asciiTheme="minorEastAsia" w:hAnsiTheme="minorEastAsia" w:hint="eastAsia"/>
                <w:color w:val="000000" w:themeColor="text1"/>
                <w:sz w:val="20"/>
                <w:szCs w:val="20"/>
              </w:rPr>
              <w:t>※</w:t>
            </w:r>
            <w:r w:rsidRPr="001F0CCD">
              <w:rPr>
                <w:rFonts w:asciiTheme="minorEastAsia" w:hAnsiTheme="minorEastAsia" w:cs="Segoe UI" w:hint="eastAsia"/>
                <w:color w:val="000000" w:themeColor="text1"/>
                <w:kern w:val="0"/>
                <w:sz w:val="20"/>
                <w:szCs w:val="20"/>
              </w:rPr>
              <w:t>現時点で滞納状況にないこと。</w:t>
            </w:r>
          </w:p>
          <w:p w14:paraId="55BD72DA" w14:textId="6C70F3A9" w:rsidR="006C1DF5" w:rsidRPr="001F0CCD" w:rsidRDefault="006C1DF5" w:rsidP="006C1DF5">
            <w:pPr>
              <w:pStyle w:val="Default"/>
              <w:jc w:val="both"/>
              <w:rPr>
                <w:rFonts w:asciiTheme="minorEastAsia" w:eastAsiaTheme="minorEastAsia" w:hAnsiTheme="minorEastAsia"/>
                <w:color w:val="000000" w:themeColor="text1"/>
                <w:sz w:val="20"/>
                <w:szCs w:val="20"/>
              </w:rPr>
            </w:pPr>
            <w:r w:rsidRPr="001F0CCD">
              <w:rPr>
                <w:rFonts w:asciiTheme="minorEastAsia" w:eastAsiaTheme="minorEastAsia" w:hAnsiTheme="minorEastAsia" w:hint="eastAsia"/>
                <w:color w:val="000000" w:themeColor="text1"/>
                <w:sz w:val="20"/>
                <w:szCs w:val="20"/>
              </w:rPr>
              <w:t>※特定非営利活動法人等で収益事業を行ってない場合は、法人都民税の納税証明書（免除申請をしている場合を含む</w:t>
            </w:r>
            <w:r w:rsidR="004D1FB6" w:rsidRPr="001F0CCD">
              <w:rPr>
                <w:rFonts w:asciiTheme="minorEastAsia" w:eastAsiaTheme="minorEastAsia" w:hAnsiTheme="minorEastAsia" w:hint="eastAsia"/>
                <w:color w:val="000000" w:themeColor="text1"/>
                <w:sz w:val="20"/>
                <w:szCs w:val="20"/>
              </w:rPr>
              <w:t>。</w:t>
            </w:r>
            <w:r w:rsidRPr="001F0CCD">
              <w:rPr>
                <w:rFonts w:asciiTheme="minorEastAsia" w:eastAsiaTheme="minorEastAsia" w:hAnsiTheme="minorEastAsia" w:hint="eastAsia"/>
                <w:color w:val="000000" w:themeColor="text1"/>
                <w:sz w:val="20"/>
                <w:szCs w:val="20"/>
              </w:rPr>
              <w:t>）</w:t>
            </w:r>
          </w:p>
          <w:p w14:paraId="35B4E437" w14:textId="5AE2875E" w:rsidR="006C1DF5" w:rsidRPr="001F0CCD" w:rsidRDefault="006C1DF5" w:rsidP="006C1DF5">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※納税実績がない場合も提出</w:t>
            </w:r>
          </w:p>
        </w:tc>
      </w:tr>
      <w:tr w:rsidR="009930DE" w:rsidRPr="00274FAF" w14:paraId="4FD33A5E" w14:textId="77777777" w:rsidTr="00063A96">
        <w:trPr>
          <w:trHeight w:val="1104"/>
        </w:trPr>
        <w:tc>
          <w:tcPr>
            <w:tcW w:w="539" w:type="dxa"/>
            <w:vAlign w:val="center"/>
          </w:tcPr>
          <w:p w14:paraId="650B1AEF" w14:textId="77777777" w:rsidR="00814D3E" w:rsidRPr="001F0CCD" w:rsidRDefault="00814D3E" w:rsidP="00814D3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vAlign w:val="center"/>
          </w:tcPr>
          <w:p w14:paraId="76154007" w14:textId="77777777"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代表者印の印鑑証明書（原本）</w:t>
            </w:r>
          </w:p>
        </w:tc>
        <w:tc>
          <w:tcPr>
            <w:tcW w:w="3215" w:type="dxa"/>
            <w:vAlign w:val="center"/>
          </w:tcPr>
          <w:p w14:paraId="28463A64" w14:textId="77777777"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発行３箇月以内のもの</w:t>
            </w:r>
          </w:p>
          <w:p w14:paraId="293ACCE5" w14:textId="77777777"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任意団体は、代表者個人の実印の証明書</w:t>
            </w:r>
          </w:p>
        </w:tc>
      </w:tr>
      <w:tr w:rsidR="00814D3E" w:rsidRPr="00274FAF" w14:paraId="1F903035" w14:textId="77777777" w:rsidTr="00814D3E">
        <w:trPr>
          <w:trHeight w:val="612"/>
        </w:trPr>
        <w:tc>
          <w:tcPr>
            <w:tcW w:w="539" w:type="dxa"/>
            <w:tcBorders>
              <w:bottom w:val="single" w:sz="4" w:space="0" w:color="auto"/>
            </w:tcBorders>
            <w:vAlign w:val="center"/>
          </w:tcPr>
          <w:p w14:paraId="3052EE05" w14:textId="187B275D" w:rsidR="00814D3E" w:rsidRPr="001F0CCD" w:rsidRDefault="00814D3E" w:rsidP="00814D3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1" w:type="dxa"/>
            <w:tcBorders>
              <w:bottom w:val="single" w:sz="4" w:space="0" w:color="auto"/>
            </w:tcBorders>
            <w:vAlign w:val="center"/>
          </w:tcPr>
          <w:p w14:paraId="7881FD98" w14:textId="4D611829"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履歴事項全部証明書（原本）</w:t>
            </w:r>
          </w:p>
        </w:tc>
        <w:tc>
          <w:tcPr>
            <w:tcW w:w="3215" w:type="dxa"/>
            <w:tcBorders>
              <w:bottom w:val="single" w:sz="4" w:space="0" w:color="auto"/>
            </w:tcBorders>
            <w:vAlign w:val="center"/>
          </w:tcPr>
          <w:p w14:paraId="2DEAB0DF" w14:textId="75A0CDCC"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発行３箇月以内のもの</w:t>
            </w:r>
          </w:p>
        </w:tc>
      </w:tr>
    </w:tbl>
    <w:p w14:paraId="700C6C38" w14:textId="0B3FBF07" w:rsidR="005D0931" w:rsidRPr="001F0CCD" w:rsidRDefault="005D0931" w:rsidP="00814D3E">
      <w:pPr>
        <w:ind w:right="400"/>
        <w:rPr>
          <w:rFonts w:asciiTheme="minorEastAsia" w:hAnsiTheme="minorEastAsia"/>
          <w:color w:val="000000" w:themeColor="text1"/>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4643"/>
        <w:gridCol w:w="3213"/>
      </w:tblGrid>
      <w:tr w:rsidR="009930DE" w:rsidRPr="00274FAF" w14:paraId="7A4D7C9F" w14:textId="77777777" w:rsidTr="00636E0F">
        <w:trPr>
          <w:trHeight w:val="491"/>
        </w:trPr>
        <w:tc>
          <w:tcPr>
            <w:tcW w:w="5182" w:type="dxa"/>
            <w:gridSpan w:val="2"/>
            <w:tcBorders>
              <w:bottom w:val="single" w:sz="4" w:space="0" w:color="auto"/>
            </w:tcBorders>
            <w:shd w:val="clear" w:color="auto" w:fill="D9D9D9" w:themeFill="background1" w:themeFillShade="D9"/>
            <w:vAlign w:val="center"/>
          </w:tcPr>
          <w:p w14:paraId="27A09DED" w14:textId="77777777" w:rsidR="005D0931" w:rsidRPr="001F0CCD" w:rsidRDefault="005D0931" w:rsidP="00E07763">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区　　　　　分</w:t>
            </w:r>
          </w:p>
        </w:tc>
        <w:tc>
          <w:tcPr>
            <w:tcW w:w="3213" w:type="dxa"/>
            <w:tcBorders>
              <w:bottom w:val="single" w:sz="4" w:space="0" w:color="auto"/>
            </w:tcBorders>
            <w:shd w:val="clear" w:color="auto" w:fill="D9D9D9" w:themeFill="background1" w:themeFillShade="D9"/>
            <w:vAlign w:val="center"/>
          </w:tcPr>
          <w:p w14:paraId="57D7510E" w14:textId="77777777" w:rsidR="005D0931" w:rsidRPr="001F0CCD" w:rsidRDefault="005D0931" w:rsidP="00E07763">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留意事項等</w:t>
            </w:r>
          </w:p>
        </w:tc>
      </w:tr>
      <w:tr w:rsidR="009930DE" w:rsidRPr="00274FAF" w14:paraId="2A924328" w14:textId="77777777" w:rsidTr="00636E0F">
        <w:trPr>
          <w:trHeight w:val="489"/>
        </w:trPr>
        <w:tc>
          <w:tcPr>
            <w:tcW w:w="8395" w:type="dxa"/>
            <w:gridSpan w:val="3"/>
            <w:shd w:val="clear" w:color="auto" w:fill="F2F2F2" w:themeFill="background1" w:themeFillShade="F2"/>
            <w:vAlign w:val="center"/>
          </w:tcPr>
          <w:p w14:paraId="09B2C73E" w14:textId="6AF4EC91" w:rsidR="005D0931" w:rsidRPr="001F0CCD" w:rsidRDefault="006C1DF5" w:rsidP="00E07763">
            <w:pPr>
              <w:rPr>
                <w:rFonts w:asciiTheme="minorEastAsia" w:hAnsiTheme="minorEastAsia"/>
                <w:color w:val="000000" w:themeColor="text1"/>
                <w:szCs w:val="21"/>
              </w:rPr>
            </w:pPr>
            <w:r w:rsidRPr="001F0CCD">
              <w:rPr>
                <w:rFonts w:asciiTheme="minorEastAsia" w:hAnsiTheme="minorEastAsia" w:hint="eastAsia"/>
                <w:color w:val="000000" w:themeColor="text1"/>
                <w:szCs w:val="21"/>
              </w:rPr>
              <w:t>ライトアップ実施に関する書類（</w:t>
            </w:r>
            <w:r w:rsidR="009C0D55" w:rsidRPr="001F0CCD">
              <w:rPr>
                <w:rFonts w:asciiTheme="minorEastAsia" w:hAnsiTheme="minorEastAsia" w:hint="eastAsia"/>
                <w:b/>
                <w:bCs/>
                <w:color w:val="000000" w:themeColor="text1"/>
                <w:szCs w:val="21"/>
              </w:rPr>
              <w:t>３</w:t>
            </w:r>
            <w:r w:rsidRPr="001F0CCD">
              <w:rPr>
                <w:rFonts w:asciiTheme="minorEastAsia" w:hAnsiTheme="minorEastAsia" w:hint="eastAsia"/>
                <w:b/>
                <w:bCs/>
                <w:color w:val="000000" w:themeColor="text1"/>
                <w:szCs w:val="21"/>
              </w:rPr>
              <w:t>部提出、うち</w:t>
            </w:r>
            <w:r w:rsidR="009C0D55" w:rsidRPr="001F0CCD">
              <w:rPr>
                <w:rFonts w:asciiTheme="minorEastAsia" w:hAnsiTheme="minorEastAsia" w:hint="eastAsia"/>
                <w:b/>
                <w:bCs/>
                <w:color w:val="000000" w:themeColor="text1"/>
                <w:szCs w:val="21"/>
              </w:rPr>
              <w:t>２</w:t>
            </w:r>
            <w:r w:rsidRPr="001F0CCD">
              <w:rPr>
                <w:rFonts w:asciiTheme="minorEastAsia" w:hAnsiTheme="minorEastAsia" w:hint="eastAsia"/>
                <w:b/>
                <w:bCs/>
                <w:color w:val="000000" w:themeColor="text1"/>
                <w:szCs w:val="21"/>
              </w:rPr>
              <w:t>部はコピー</w:t>
            </w:r>
            <w:r w:rsidR="006F0B40" w:rsidRPr="001F0CCD">
              <w:rPr>
                <w:rFonts w:asciiTheme="minorEastAsia" w:hAnsiTheme="minorEastAsia" w:hint="eastAsia"/>
                <w:b/>
                <w:bCs/>
                <w:color w:val="000000" w:themeColor="text1"/>
                <w:szCs w:val="21"/>
              </w:rPr>
              <w:t>。また電子データも提出。</w:t>
            </w:r>
            <w:r w:rsidRPr="001F0CCD">
              <w:rPr>
                <w:rFonts w:asciiTheme="minorEastAsia" w:hAnsiTheme="minorEastAsia" w:hint="eastAsia"/>
                <w:color w:val="000000" w:themeColor="text1"/>
                <w:szCs w:val="21"/>
              </w:rPr>
              <w:t>）</w:t>
            </w:r>
          </w:p>
        </w:tc>
      </w:tr>
      <w:tr w:rsidR="009930DE" w:rsidRPr="00274FAF" w14:paraId="581F48EA" w14:textId="77777777" w:rsidTr="00636E0F">
        <w:trPr>
          <w:trHeight w:val="489"/>
        </w:trPr>
        <w:tc>
          <w:tcPr>
            <w:tcW w:w="539" w:type="dxa"/>
            <w:vAlign w:val="center"/>
          </w:tcPr>
          <w:p w14:paraId="482720C2" w14:textId="070B5FEB" w:rsidR="00636E0F" w:rsidRPr="001F0CCD" w:rsidRDefault="00636E0F" w:rsidP="00636E0F">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3" w:type="dxa"/>
            <w:vAlign w:val="center"/>
          </w:tcPr>
          <w:p w14:paraId="20209A68" w14:textId="6508FF05"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設置予定場所がわかる位置図</w:t>
            </w:r>
          </w:p>
        </w:tc>
        <w:tc>
          <w:tcPr>
            <w:tcW w:w="3213" w:type="dxa"/>
            <w:vAlign w:val="center"/>
          </w:tcPr>
          <w:p w14:paraId="1DD038C9" w14:textId="322D5082"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企画書への掲載も可</w:t>
            </w:r>
          </w:p>
        </w:tc>
      </w:tr>
      <w:tr w:rsidR="009930DE" w:rsidRPr="00274FAF" w14:paraId="1654A932" w14:textId="77777777" w:rsidTr="00636E0F">
        <w:trPr>
          <w:trHeight w:val="486"/>
        </w:trPr>
        <w:tc>
          <w:tcPr>
            <w:tcW w:w="539" w:type="dxa"/>
            <w:vAlign w:val="center"/>
          </w:tcPr>
          <w:p w14:paraId="433D274D" w14:textId="4A0AA620" w:rsidR="00636E0F" w:rsidRPr="001F0CCD" w:rsidRDefault="00636E0F" w:rsidP="00636E0F">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3" w:type="dxa"/>
            <w:vAlign w:val="center"/>
          </w:tcPr>
          <w:p w14:paraId="1C199D33" w14:textId="69CD186F"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設置予定場所の現状がわかる写真</w:t>
            </w:r>
          </w:p>
        </w:tc>
        <w:tc>
          <w:tcPr>
            <w:tcW w:w="3213" w:type="dxa"/>
            <w:vAlign w:val="center"/>
          </w:tcPr>
          <w:p w14:paraId="1DB07A68" w14:textId="3AD6F696"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企画書への掲載も可</w:t>
            </w:r>
          </w:p>
        </w:tc>
      </w:tr>
      <w:tr w:rsidR="009930DE" w:rsidRPr="00274FAF" w14:paraId="6FFB1836" w14:textId="77777777" w:rsidTr="00636E0F">
        <w:trPr>
          <w:trHeight w:val="486"/>
        </w:trPr>
        <w:tc>
          <w:tcPr>
            <w:tcW w:w="539" w:type="dxa"/>
            <w:vAlign w:val="center"/>
          </w:tcPr>
          <w:p w14:paraId="48EBAC98" w14:textId="2256E063" w:rsidR="00636E0F" w:rsidRPr="001F0CCD" w:rsidRDefault="00636E0F" w:rsidP="00636E0F">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3" w:type="dxa"/>
            <w:vAlign w:val="center"/>
          </w:tcPr>
          <w:p w14:paraId="4477A0CF" w14:textId="77777777"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デザイン完成イメージ図（以下を必ず含むもの。）</w:t>
            </w:r>
          </w:p>
          <w:p w14:paraId="3C60FB71" w14:textId="563FC6C5" w:rsidR="00636E0F" w:rsidRPr="001F0CCD" w:rsidRDefault="00343203" w:rsidP="00343203">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①</w:t>
            </w:r>
            <w:r w:rsidRPr="001F0CCD">
              <w:rPr>
                <w:rFonts w:asciiTheme="minorEastAsia" w:hAnsiTheme="minorEastAsia"/>
                <w:color w:val="000000" w:themeColor="text1"/>
                <w:sz w:val="20"/>
                <w:szCs w:val="20"/>
              </w:rPr>
              <w:t xml:space="preserve"> </w:t>
            </w:r>
            <w:r w:rsidR="00636E0F" w:rsidRPr="001F0CCD">
              <w:rPr>
                <w:rFonts w:asciiTheme="minorEastAsia" w:hAnsiTheme="minorEastAsia" w:hint="eastAsia"/>
                <w:color w:val="000000" w:themeColor="text1"/>
                <w:sz w:val="20"/>
                <w:szCs w:val="20"/>
              </w:rPr>
              <w:t>ライトアップ時の全体の景色</w:t>
            </w:r>
          </w:p>
          <w:p w14:paraId="6F9AFA82" w14:textId="54B3A47C" w:rsidR="00636E0F" w:rsidRPr="001F0CCD" w:rsidRDefault="00343203"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②</w:t>
            </w:r>
            <w:r w:rsidRPr="001F0CCD">
              <w:rPr>
                <w:rFonts w:asciiTheme="minorEastAsia" w:hAnsiTheme="minorEastAsia"/>
                <w:color w:val="000000" w:themeColor="text1"/>
                <w:sz w:val="20"/>
                <w:szCs w:val="20"/>
              </w:rPr>
              <w:t xml:space="preserve"> </w:t>
            </w:r>
            <w:r w:rsidR="00636E0F" w:rsidRPr="001F0CCD">
              <w:rPr>
                <w:rFonts w:asciiTheme="minorEastAsia" w:hAnsiTheme="minorEastAsia" w:hint="eastAsia"/>
                <w:color w:val="000000" w:themeColor="text1"/>
                <w:sz w:val="20"/>
                <w:szCs w:val="20"/>
              </w:rPr>
              <w:t>選定機材、設置方法、照明方法</w:t>
            </w:r>
          </w:p>
          <w:p w14:paraId="14491D5C" w14:textId="075DE3FB" w:rsidR="00636E0F" w:rsidRPr="001F0CCD" w:rsidRDefault="00814D3E"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（狭角・広角、色温度（ケルビン）、グレア対策等情報含む</w:t>
            </w:r>
            <w:r w:rsidR="004D1FB6" w:rsidRPr="001F0CCD">
              <w:rPr>
                <w:rFonts w:asciiTheme="minorEastAsia" w:hAnsiTheme="minorEastAsia" w:hint="eastAsia"/>
                <w:color w:val="000000" w:themeColor="text1"/>
                <w:sz w:val="20"/>
                <w:szCs w:val="20"/>
              </w:rPr>
              <w:t>。</w:t>
            </w:r>
            <w:r w:rsidRPr="001F0CCD">
              <w:rPr>
                <w:rFonts w:asciiTheme="minorEastAsia" w:hAnsiTheme="minorEastAsia" w:hint="eastAsia"/>
                <w:color w:val="000000" w:themeColor="text1"/>
                <w:sz w:val="20"/>
                <w:szCs w:val="20"/>
              </w:rPr>
              <w:t>）</w:t>
            </w:r>
          </w:p>
        </w:tc>
        <w:tc>
          <w:tcPr>
            <w:tcW w:w="3213" w:type="dxa"/>
            <w:vAlign w:val="center"/>
          </w:tcPr>
          <w:p w14:paraId="53F8199A" w14:textId="0A3C0A06"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企画書への掲載も可</w:t>
            </w:r>
          </w:p>
        </w:tc>
      </w:tr>
      <w:tr w:rsidR="009930DE" w:rsidRPr="00274FAF" w14:paraId="21049BD1" w14:textId="77777777" w:rsidTr="00636E0F">
        <w:trPr>
          <w:trHeight w:val="486"/>
        </w:trPr>
        <w:tc>
          <w:tcPr>
            <w:tcW w:w="539" w:type="dxa"/>
            <w:vAlign w:val="center"/>
          </w:tcPr>
          <w:p w14:paraId="0F08B6D8" w14:textId="3C5947A5" w:rsidR="00636E0F" w:rsidRPr="001F0CCD" w:rsidRDefault="00636E0F" w:rsidP="00636E0F">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3" w:type="dxa"/>
            <w:vAlign w:val="center"/>
          </w:tcPr>
          <w:p w14:paraId="79B535E4" w14:textId="77777777"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照明デザイナーの詳細（実績・受賞歴等の書類）</w:t>
            </w:r>
          </w:p>
          <w:p w14:paraId="5C5B448C" w14:textId="1F561A4E"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（必要な場合のみ）</w:t>
            </w:r>
          </w:p>
        </w:tc>
        <w:tc>
          <w:tcPr>
            <w:tcW w:w="3213" w:type="dxa"/>
            <w:vAlign w:val="center"/>
          </w:tcPr>
          <w:p w14:paraId="3461A506" w14:textId="4F499A49"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企画書への掲載も可</w:t>
            </w:r>
          </w:p>
        </w:tc>
      </w:tr>
      <w:tr w:rsidR="009930DE" w:rsidRPr="00274FAF" w14:paraId="1D66B4ED" w14:textId="77777777" w:rsidTr="00636E0F">
        <w:trPr>
          <w:trHeight w:val="486"/>
        </w:trPr>
        <w:tc>
          <w:tcPr>
            <w:tcW w:w="539" w:type="dxa"/>
            <w:vAlign w:val="center"/>
          </w:tcPr>
          <w:p w14:paraId="137A4740" w14:textId="6D5BE6CF" w:rsidR="00636E0F" w:rsidRPr="001F0CCD" w:rsidRDefault="00636E0F" w:rsidP="00636E0F">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3" w:type="dxa"/>
            <w:vAlign w:val="center"/>
          </w:tcPr>
          <w:p w14:paraId="6B55F93D" w14:textId="09CB2350" w:rsidR="00636E0F" w:rsidRPr="001F0CCD" w:rsidRDefault="00814D3E" w:rsidP="00636E0F">
            <w:pPr>
              <w:rPr>
                <w:rFonts w:asciiTheme="minorEastAsia" w:hAnsiTheme="minorEastAsia"/>
                <w:bCs/>
                <w:color w:val="000000" w:themeColor="text1"/>
                <w:sz w:val="20"/>
                <w:szCs w:val="20"/>
              </w:rPr>
            </w:pPr>
            <w:r w:rsidRPr="001F0CCD">
              <w:rPr>
                <w:rFonts w:asciiTheme="minorEastAsia" w:hAnsiTheme="minorEastAsia" w:hint="eastAsia"/>
                <w:bCs/>
                <w:color w:val="000000" w:themeColor="text1"/>
                <w:sz w:val="20"/>
                <w:szCs w:val="20"/>
              </w:rPr>
              <w:t>前回</w:t>
            </w:r>
            <w:r w:rsidR="00343203" w:rsidRPr="001F0CCD">
              <w:rPr>
                <w:rFonts w:asciiTheme="minorEastAsia" w:hAnsiTheme="minorEastAsia" w:hint="eastAsia"/>
                <w:bCs/>
                <w:color w:val="000000" w:themeColor="text1"/>
                <w:sz w:val="20"/>
                <w:szCs w:val="20"/>
              </w:rPr>
              <w:t>の</w:t>
            </w:r>
            <w:r w:rsidR="00636E0F" w:rsidRPr="001F0CCD">
              <w:rPr>
                <w:rFonts w:asciiTheme="minorEastAsia" w:hAnsiTheme="minorEastAsia" w:hint="eastAsia"/>
                <w:bCs/>
                <w:color w:val="000000" w:themeColor="text1"/>
                <w:sz w:val="20"/>
                <w:szCs w:val="20"/>
              </w:rPr>
              <w:t>実施内容における、反省点や対策</w:t>
            </w:r>
          </w:p>
          <w:p w14:paraId="550C0CCF" w14:textId="52E6624D" w:rsidR="00636E0F" w:rsidRPr="001F0CCD" w:rsidRDefault="00636E0F" w:rsidP="00636E0F">
            <w:pPr>
              <w:rPr>
                <w:rFonts w:asciiTheme="minorEastAsia" w:hAnsiTheme="minorEastAsia"/>
                <w:bCs/>
                <w:color w:val="000000" w:themeColor="text1"/>
                <w:sz w:val="20"/>
                <w:szCs w:val="20"/>
              </w:rPr>
            </w:pPr>
            <w:r w:rsidRPr="001F0CCD">
              <w:rPr>
                <w:rFonts w:asciiTheme="minorEastAsia" w:hAnsiTheme="minorEastAsia" w:hint="eastAsia"/>
                <w:bCs/>
                <w:color w:val="000000" w:themeColor="text1"/>
                <w:sz w:val="20"/>
                <w:szCs w:val="20"/>
              </w:rPr>
              <w:t>（任意様式）</w:t>
            </w:r>
          </w:p>
        </w:tc>
        <w:tc>
          <w:tcPr>
            <w:tcW w:w="3213" w:type="dxa"/>
            <w:vAlign w:val="center"/>
          </w:tcPr>
          <w:p w14:paraId="4A5441A2" w14:textId="71DBBC4B" w:rsidR="00636E0F" w:rsidRPr="001F0CCD" w:rsidRDefault="00636E0F" w:rsidP="00636E0F">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企画書への掲載も可</w:t>
            </w:r>
          </w:p>
        </w:tc>
      </w:tr>
      <w:tr w:rsidR="009930DE" w:rsidRPr="00274FAF" w14:paraId="283203EA" w14:textId="77777777" w:rsidTr="001F0CCD">
        <w:trPr>
          <w:trHeight w:val="486"/>
        </w:trPr>
        <w:tc>
          <w:tcPr>
            <w:tcW w:w="8395" w:type="dxa"/>
            <w:gridSpan w:val="3"/>
            <w:shd w:val="clear" w:color="auto" w:fill="F2F2F2" w:themeFill="background1" w:themeFillShade="F2"/>
            <w:vAlign w:val="center"/>
          </w:tcPr>
          <w:p w14:paraId="3CAF3286" w14:textId="7D4DBA5D" w:rsidR="00636E0F" w:rsidRPr="001F0CCD" w:rsidRDefault="00636E0F" w:rsidP="00636E0F">
            <w:pPr>
              <w:rPr>
                <w:rFonts w:asciiTheme="minorEastAsia" w:hAnsiTheme="minorEastAsia"/>
                <w:color w:val="000000" w:themeColor="text1"/>
                <w:szCs w:val="21"/>
              </w:rPr>
            </w:pPr>
            <w:r w:rsidRPr="001F0CCD">
              <w:rPr>
                <w:rFonts w:asciiTheme="minorEastAsia" w:hAnsiTheme="minorEastAsia" w:hint="eastAsia"/>
                <w:color w:val="000000" w:themeColor="text1"/>
                <w:szCs w:val="21"/>
              </w:rPr>
              <w:t>積算資料（</w:t>
            </w:r>
            <w:r w:rsidR="009C0D55" w:rsidRPr="001F0CCD">
              <w:rPr>
                <w:rFonts w:asciiTheme="minorEastAsia" w:hAnsiTheme="minorEastAsia" w:hint="eastAsia"/>
                <w:b/>
                <w:bCs/>
                <w:color w:val="000000" w:themeColor="text1"/>
                <w:szCs w:val="21"/>
              </w:rPr>
              <w:t>３</w:t>
            </w:r>
            <w:r w:rsidR="006C1DF5" w:rsidRPr="001F0CCD">
              <w:rPr>
                <w:rFonts w:asciiTheme="minorEastAsia" w:hAnsiTheme="minorEastAsia" w:hint="eastAsia"/>
                <w:b/>
                <w:bCs/>
                <w:color w:val="000000" w:themeColor="text1"/>
                <w:szCs w:val="21"/>
              </w:rPr>
              <w:t>部提出、うち</w:t>
            </w:r>
            <w:r w:rsidR="009C0D55" w:rsidRPr="001F0CCD">
              <w:rPr>
                <w:rFonts w:asciiTheme="minorEastAsia" w:hAnsiTheme="minorEastAsia" w:hint="eastAsia"/>
                <w:b/>
                <w:bCs/>
                <w:color w:val="000000" w:themeColor="text1"/>
                <w:szCs w:val="21"/>
              </w:rPr>
              <w:t>２</w:t>
            </w:r>
            <w:r w:rsidR="006C1DF5" w:rsidRPr="001F0CCD">
              <w:rPr>
                <w:rFonts w:asciiTheme="minorEastAsia" w:hAnsiTheme="minorEastAsia" w:hint="eastAsia"/>
                <w:b/>
                <w:bCs/>
                <w:color w:val="000000" w:themeColor="text1"/>
                <w:szCs w:val="21"/>
              </w:rPr>
              <w:t>部はコピー</w:t>
            </w:r>
            <w:r w:rsidR="006F0B40" w:rsidRPr="001F0CCD">
              <w:rPr>
                <w:rFonts w:asciiTheme="minorEastAsia" w:hAnsiTheme="minorEastAsia" w:hint="eastAsia"/>
                <w:b/>
                <w:bCs/>
                <w:color w:val="000000" w:themeColor="text1"/>
                <w:szCs w:val="21"/>
              </w:rPr>
              <w:t>。また電子データも提出。</w:t>
            </w:r>
            <w:r w:rsidRPr="001F0CCD">
              <w:rPr>
                <w:rFonts w:asciiTheme="minorEastAsia" w:hAnsiTheme="minorEastAsia" w:hint="eastAsia"/>
                <w:color w:val="000000" w:themeColor="text1"/>
                <w:szCs w:val="21"/>
              </w:rPr>
              <w:t>）</w:t>
            </w:r>
          </w:p>
        </w:tc>
      </w:tr>
      <w:tr w:rsidR="009930DE" w:rsidRPr="00274FAF" w14:paraId="07B10F55" w14:textId="77777777" w:rsidTr="00636E0F">
        <w:trPr>
          <w:trHeight w:val="486"/>
        </w:trPr>
        <w:tc>
          <w:tcPr>
            <w:tcW w:w="539" w:type="dxa"/>
            <w:vAlign w:val="center"/>
          </w:tcPr>
          <w:p w14:paraId="0EDCC5B5" w14:textId="77777777" w:rsidR="00814D3E" w:rsidRPr="001F0CCD" w:rsidRDefault="00814D3E" w:rsidP="00814D3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3" w:type="dxa"/>
            <w:vAlign w:val="center"/>
          </w:tcPr>
          <w:p w14:paraId="46996E6B" w14:textId="77777777" w:rsidR="00814D3E" w:rsidRPr="001F0CCD" w:rsidRDefault="00814D3E" w:rsidP="00814D3E">
            <w:pPr>
              <w:rPr>
                <w:rFonts w:asciiTheme="minorEastAsia" w:hAnsiTheme="minorEastAsia"/>
                <w:color w:val="000000" w:themeColor="text1"/>
                <w:sz w:val="20"/>
                <w:szCs w:val="20"/>
                <w:lang w:eastAsia="zh-CN"/>
              </w:rPr>
            </w:pPr>
            <w:r w:rsidRPr="001F0CCD">
              <w:rPr>
                <w:rFonts w:asciiTheme="minorEastAsia" w:hAnsiTheme="minorEastAsia" w:hint="eastAsia"/>
                <w:color w:val="000000" w:themeColor="text1"/>
                <w:sz w:val="20"/>
                <w:szCs w:val="20"/>
                <w:lang w:eastAsia="zh-CN"/>
              </w:rPr>
              <w:t>仕様書（見積依頼書）（写）</w:t>
            </w:r>
          </w:p>
        </w:tc>
        <w:tc>
          <w:tcPr>
            <w:tcW w:w="3213" w:type="dxa"/>
            <w:vAlign w:val="center"/>
          </w:tcPr>
          <w:p w14:paraId="40B1A10F" w14:textId="77777777"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業者に見積りを依頼したもの。</w:t>
            </w:r>
          </w:p>
          <w:p w14:paraId="072DEB85" w14:textId="797C88DF"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仕様内容は、原則、申請内容と同一であること。また、工事内容、数量、購入型番などを具体的に定め、内容が明確であること。</w:t>
            </w:r>
          </w:p>
        </w:tc>
      </w:tr>
      <w:tr w:rsidR="009930DE" w:rsidRPr="00274FAF" w14:paraId="4EFB3E24" w14:textId="77777777" w:rsidTr="00636E0F">
        <w:trPr>
          <w:trHeight w:val="486"/>
        </w:trPr>
        <w:tc>
          <w:tcPr>
            <w:tcW w:w="539" w:type="dxa"/>
            <w:vAlign w:val="center"/>
          </w:tcPr>
          <w:p w14:paraId="569A4DE4" w14:textId="5A325908" w:rsidR="00814D3E" w:rsidRPr="001F0CCD" w:rsidRDefault="00814D3E" w:rsidP="00814D3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643" w:type="dxa"/>
            <w:vAlign w:val="center"/>
          </w:tcPr>
          <w:p w14:paraId="78AB0D79" w14:textId="5DEC89A3"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hint="eastAsia"/>
                <w:color w:val="000000" w:themeColor="text1"/>
              </w:rPr>
              <w:t>見積書等の経費が分かる書類（写）※</w:t>
            </w:r>
          </w:p>
        </w:tc>
        <w:tc>
          <w:tcPr>
            <w:tcW w:w="3213" w:type="dxa"/>
            <w:vAlign w:val="center"/>
          </w:tcPr>
          <w:p w14:paraId="5530DF81" w14:textId="2B9524A0" w:rsidR="00814D3E" w:rsidRPr="001F0CCD" w:rsidRDefault="00814D3E" w:rsidP="00814D3E">
            <w:pPr>
              <w:rPr>
                <w:rFonts w:asciiTheme="minorEastAsia" w:hAnsiTheme="minorEastAsia"/>
                <w:color w:val="000000" w:themeColor="text1"/>
                <w:sz w:val="20"/>
                <w:szCs w:val="20"/>
              </w:rPr>
            </w:pPr>
            <w:r w:rsidRPr="001F0CCD">
              <w:rPr>
                <w:rFonts w:asciiTheme="minorEastAsia" w:hAnsiTheme="minorEastAsia"/>
                <w:color w:val="000000" w:themeColor="text1"/>
                <w:sz w:val="20"/>
                <w:szCs w:val="20"/>
              </w:rPr>
              <w:t>「税抜」金額</w:t>
            </w:r>
            <w:r w:rsidRPr="001F0CCD">
              <w:rPr>
                <w:rFonts w:asciiTheme="minorEastAsia" w:hAnsiTheme="minorEastAsia" w:hint="eastAsia"/>
                <w:color w:val="000000" w:themeColor="text1"/>
                <w:sz w:val="20"/>
                <w:szCs w:val="20"/>
              </w:rPr>
              <w:t>が記載されていること。原則、「事業費経費別明細」と</w:t>
            </w:r>
            <w:r w:rsidRPr="001F0CCD">
              <w:rPr>
                <w:rFonts w:asciiTheme="minorEastAsia" w:hAnsiTheme="minorEastAsia" w:hint="eastAsia"/>
                <w:color w:val="000000" w:themeColor="text1"/>
                <w:sz w:val="20"/>
                <w:szCs w:val="20"/>
              </w:rPr>
              <w:lastRenderedPageBreak/>
              <w:t>項目、金額が合致すること。</w:t>
            </w:r>
          </w:p>
        </w:tc>
      </w:tr>
    </w:tbl>
    <w:p w14:paraId="6B4778DC" w14:textId="2223EAD6" w:rsidR="005D0931" w:rsidRPr="001F0CCD" w:rsidRDefault="00D449BE" w:rsidP="005D0931">
      <w:pPr>
        <w:rPr>
          <w:rFonts w:asciiTheme="minorEastAsia" w:hAnsiTheme="minorEastAsia"/>
          <w:color w:val="000000" w:themeColor="text1"/>
          <w:sz w:val="20"/>
          <w:szCs w:val="20"/>
        </w:rPr>
      </w:pPr>
      <w:r w:rsidRPr="001F0CCD">
        <w:rPr>
          <w:rFonts w:asciiTheme="minorEastAsia" w:hAnsiTheme="minorEastAsia"/>
          <w:noProof/>
          <w:color w:val="000000" w:themeColor="text1"/>
          <w:sz w:val="20"/>
          <w:szCs w:val="20"/>
        </w:rPr>
        <w:lastRenderedPageBreak/>
        <mc:AlternateContent>
          <mc:Choice Requires="wps">
            <w:drawing>
              <wp:anchor distT="0" distB="0" distL="114300" distR="114300" simplePos="0" relativeHeight="251805696" behindDoc="0" locked="0" layoutInCell="1" allowOverlap="1" wp14:anchorId="5FF00749" wp14:editId="3D94224E">
                <wp:simplePos x="0" y="0"/>
                <wp:positionH relativeFrom="margin">
                  <wp:align>right</wp:align>
                </wp:positionH>
                <wp:positionV relativeFrom="paragraph">
                  <wp:posOffset>94615</wp:posOffset>
                </wp:positionV>
                <wp:extent cx="5353050" cy="2605177"/>
                <wp:effectExtent l="0" t="0" r="19050" b="24130"/>
                <wp:wrapNone/>
                <wp:docPr id="14" name="正方形/長方形 14"/>
                <wp:cNvGraphicFramePr/>
                <a:graphic xmlns:a="http://schemas.openxmlformats.org/drawingml/2006/main">
                  <a:graphicData uri="http://schemas.microsoft.com/office/word/2010/wordprocessingShape">
                    <wps:wsp>
                      <wps:cNvSpPr/>
                      <wps:spPr>
                        <a:xfrm>
                          <a:off x="0" y="0"/>
                          <a:ext cx="5353050" cy="260517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F52DC9" w14:textId="77777777" w:rsidR="00603932" w:rsidRPr="001F0CCD" w:rsidRDefault="00603932" w:rsidP="00D449BE">
                            <w:pPr>
                              <w:rPr>
                                <w:rFonts w:asciiTheme="minorEastAsia" w:hAnsiTheme="minorEastAsia"/>
                                <w:b/>
                                <w:color w:val="000000" w:themeColor="text1"/>
                                <w:u w:val="single"/>
                              </w:rPr>
                            </w:pPr>
                            <w:r w:rsidRPr="001F0CCD">
                              <w:rPr>
                                <w:rFonts w:asciiTheme="minorEastAsia" w:hAnsiTheme="minorEastAsia" w:hint="eastAsia"/>
                                <w:b/>
                                <w:color w:val="000000" w:themeColor="text1"/>
                                <w:sz w:val="20"/>
                                <w:szCs w:val="20"/>
                                <w:u w:val="single"/>
                              </w:rPr>
                              <w:t>※「</w:t>
                            </w:r>
                            <w:r w:rsidRPr="001F0CCD">
                              <w:rPr>
                                <w:rFonts w:asciiTheme="minorEastAsia" w:hAnsiTheme="minorEastAsia" w:hint="eastAsia"/>
                                <w:b/>
                                <w:color w:val="000000" w:themeColor="text1"/>
                                <w:u w:val="single"/>
                              </w:rPr>
                              <w:t>見積書等の経費が分かる書類」について</w:t>
                            </w:r>
                          </w:p>
                          <w:p w14:paraId="52EA4D10" w14:textId="41BD4064" w:rsidR="00603932" w:rsidRPr="001F0CCD" w:rsidRDefault="00603932" w:rsidP="00D449B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①　ライトアップ実施に係る機材・設備・備品購入の場合（助成率１０分の１０</w:t>
                            </w:r>
                            <w:r w:rsidR="00CC475A">
                              <w:rPr>
                                <w:rFonts w:asciiTheme="minorEastAsia" w:hAnsiTheme="minorEastAsia" w:hint="eastAsia"/>
                                <w:color w:val="000000" w:themeColor="text1"/>
                                <w:sz w:val="20"/>
                                <w:szCs w:val="20"/>
                              </w:rPr>
                              <w:t>以内</w:t>
                            </w:r>
                            <w:r w:rsidRPr="001F0CCD">
                              <w:rPr>
                                <w:rFonts w:asciiTheme="minorEastAsia" w:hAnsiTheme="minorEastAsia" w:hint="eastAsia"/>
                                <w:color w:val="000000" w:themeColor="text1"/>
                                <w:sz w:val="20"/>
                                <w:szCs w:val="20"/>
                              </w:rPr>
                              <w:t>）</w:t>
                            </w:r>
                          </w:p>
                          <w:p w14:paraId="019B3EE0" w14:textId="2C4E28FB" w:rsidR="00603932" w:rsidRPr="001F0CCD" w:rsidRDefault="00603932" w:rsidP="001F0CCD">
                            <w:pPr>
                              <w:ind w:left="400" w:hangingChars="200" w:hanging="40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助成率１０分</w:t>
                            </w:r>
                            <w:r w:rsidR="00CC475A">
                              <w:rPr>
                                <w:rFonts w:asciiTheme="minorEastAsia" w:hAnsiTheme="minorEastAsia" w:hint="eastAsia"/>
                                <w:color w:val="000000" w:themeColor="text1"/>
                                <w:sz w:val="20"/>
                                <w:szCs w:val="20"/>
                              </w:rPr>
                              <w:t>の</w:t>
                            </w:r>
                            <w:r w:rsidRPr="001F0CCD">
                              <w:rPr>
                                <w:rFonts w:asciiTheme="minorEastAsia" w:hAnsiTheme="minorEastAsia" w:hint="eastAsia"/>
                                <w:color w:val="000000" w:themeColor="text1"/>
                                <w:sz w:val="20"/>
                                <w:szCs w:val="20"/>
                              </w:rPr>
                              <w:t>１０</w:t>
                            </w:r>
                            <w:r w:rsidR="00CC475A">
                              <w:rPr>
                                <w:rFonts w:asciiTheme="minorEastAsia" w:hAnsiTheme="minorEastAsia" w:hint="eastAsia"/>
                                <w:color w:val="000000" w:themeColor="text1"/>
                                <w:sz w:val="20"/>
                                <w:szCs w:val="20"/>
                              </w:rPr>
                              <w:t>以内</w:t>
                            </w:r>
                            <w:r w:rsidRPr="001F0CCD">
                              <w:rPr>
                                <w:rFonts w:asciiTheme="minorEastAsia" w:hAnsiTheme="minorEastAsia" w:hint="eastAsia"/>
                                <w:color w:val="000000" w:themeColor="text1"/>
                                <w:sz w:val="20"/>
                                <w:szCs w:val="20"/>
                              </w:rPr>
                              <w:t>における経費の適正性を判断するため以下の資料を</w:t>
                            </w:r>
                            <w:r w:rsidRPr="001F0CCD">
                              <w:rPr>
                                <w:rFonts w:asciiTheme="minorEastAsia" w:hAnsiTheme="minorEastAsia" w:hint="eastAsia"/>
                                <w:b/>
                                <w:color w:val="000000" w:themeColor="text1"/>
                                <w:sz w:val="20"/>
                                <w:szCs w:val="20"/>
                                <w:u w:val="single"/>
                              </w:rPr>
                              <w:t>両方</w:t>
                            </w:r>
                            <w:r w:rsidRPr="001F0CCD">
                              <w:rPr>
                                <w:rFonts w:asciiTheme="minorEastAsia" w:hAnsiTheme="minorEastAsia" w:hint="eastAsia"/>
                                <w:color w:val="000000" w:themeColor="text1"/>
                                <w:sz w:val="20"/>
                                <w:szCs w:val="20"/>
                              </w:rPr>
                              <w:t>提出ください。</w:t>
                            </w:r>
                          </w:p>
                          <w:p w14:paraId="3BC7C59B" w14:textId="234990FA" w:rsidR="00603932" w:rsidRPr="001F0CCD" w:rsidRDefault="00603932" w:rsidP="00D449BE">
                            <w:pPr>
                              <w:rPr>
                                <w:rFonts w:asciiTheme="minorEastAsia" w:hAnsiTheme="minorEastAsia"/>
                                <w:color w:val="000000" w:themeColor="text1"/>
                                <w:sz w:val="20"/>
                                <w:szCs w:val="20"/>
                                <w:u w:val="single"/>
                              </w:rPr>
                            </w:pPr>
                            <w:r w:rsidRPr="001F0CCD">
                              <w:rPr>
                                <w:rFonts w:asciiTheme="minorEastAsia" w:hAnsiTheme="minorEastAsia" w:hint="eastAsia"/>
                                <w:color w:val="000000" w:themeColor="text1"/>
                                <w:sz w:val="20"/>
                                <w:szCs w:val="20"/>
                              </w:rPr>
                              <w:t xml:space="preserve">　　</w:t>
                            </w:r>
                            <w:r w:rsidRPr="001F0CCD">
                              <w:rPr>
                                <w:rFonts w:asciiTheme="minorEastAsia" w:hAnsiTheme="minorEastAsia" w:hint="eastAsia"/>
                                <w:color w:val="000000" w:themeColor="text1"/>
                                <w:sz w:val="20"/>
                                <w:szCs w:val="20"/>
                                <w:u w:val="single"/>
                              </w:rPr>
                              <w:t>〇見積書（写）</w:t>
                            </w:r>
                          </w:p>
                          <w:p w14:paraId="79F4A7EB" w14:textId="617D379D" w:rsidR="00603932" w:rsidRPr="001F0CCD" w:rsidRDefault="00603932" w:rsidP="00D449B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２社以上（</w:t>
                            </w:r>
                            <w:r w:rsidRPr="001F0CCD">
                              <w:rPr>
                                <w:rFonts w:asciiTheme="minorEastAsia" w:hAnsiTheme="minorEastAsia" w:hint="eastAsia"/>
                                <w:color w:val="000000" w:themeColor="text1"/>
                                <w:sz w:val="20"/>
                                <w:szCs w:val="20"/>
                                <w:u w:val="single"/>
                              </w:rPr>
                              <w:t>ただし、経費が１００万円（税込）以上の場合は、原則、３社以上</w:t>
                            </w:r>
                            <w:r w:rsidRPr="001F0CCD">
                              <w:rPr>
                                <w:rFonts w:asciiTheme="minorEastAsia" w:hAnsiTheme="minorEastAsia" w:hint="eastAsia"/>
                                <w:color w:val="000000" w:themeColor="text1"/>
                                <w:sz w:val="20"/>
                                <w:szCs w:val="20"/>
                              </w:rPr>
                              <w:t>）</w:t>
                            </w:r>
                          </w:p>
                          <w:p w14:paraId="39DADB28" w14:textId="0EB611B9" w:rsidR="00603932" w:rsidRPr="001F0CCD" w:rsidRDefault="00603932" w:rsidP="00D449BE">
                            <w:pPr>
                              <w:rPr>
                                <w:rFonts w:asciiTheme="minorEastAsia" w:hAnsiTheme="minorEastAsia"/>
                                <w:color w:val="000000" w:themeColor="text1"/>
                                <w:sz w:val="20"/>
                                <w:szCs w:val="20"/>
                                <w:u w:val="single"/>
                              </w:rPr>
                            </w:pPr>
                            <w:r w:rsidRPr="001F0CCD">
                              <w:rPr>
                                <w:rFonts w:asciiTheme="minorEastAsia" w:hAnsiTheme="minorEastAsia" w:hint="eastAsia"/>
                                <w:color w:val="000000" w:themeColor="text1"/>
                                <w:sz w:val="20"/>
                                <w:szCs w:val="20"/>
                              </w:rPr>
                              <w:t xml:space="preserve">　　</w:t>
                            </w:r>
                            <w:r w:rsidRPr="001F0CCD">
                              <w:rPr>
                                <w:rFonts w:asciiTheme="minorEastAsia" w:hAnsiTheme="minorEastAsia" w:hint="eastAsia"/>
                                <w:color w:val="000000" w:themeColor="text1"/>
                                <w:sz w:val="20"/>
                                <w:szCs w:val="20"/>
                                <w:u w:val="single"/>
                              </w:rPr>
                              <w:t>〇値段の適正性が判断できる商品カタログや、</w:t>
                            </w:r>
                            <w:r w:rsidRPr="001F0CCD">
                              <w:rPr>
                                <w:rFonts w:asciiTheme="minorEastAsia" w:hAnsiTheme="minorEastAsia"/>
                                <w:color w:val="000000" w:themeColor="text1"/>
                                <w:sz w:val="20"/>
                                <w:szCs w:val="20"/>
                                <w:u w:val="single"/>
                              </w:rPr>
                              <w:t>WEB販売店の商品価格等の写し</w:t>
                            </w:r>
                          </w:p>
                          <w:p w14:paraId="2169061E" w14:textId="76F4D6E9" w:rsidR="00603932" w:rsidRPr="001F0CCD" w:rsidRDefault="00603932" w:rsidP="00D449B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※ご不明点がある場合は、事前にお問合せください。</w:t>
                            </w:r>
                          </w:p>
                          <w:p w14:paraId="29E59AE9" w14:textId="608F4475" w:rsidR="00603932" w:rsidRPr="001F0CCD" w:rsidRDefault="00603932" w:rsidP="0009645F">
                            <w:pPr>
                              <w:ind w:firstLineChars="200" w:firstLine="40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※中古品の購入は助成対象外となります。</w:t>
                            </w:r>
                          </w:p>
                          <w:p w14:paraId="125FEB4C" w14:textId="77777777" w:rsidR="00603932" w:rsidRPr="001F0CCD" w:rsidRDefault="00603932" w:rsidP="00D449BE">
                            <w:pPr>
                              <w:rPr>
                                <w:rFonts w:asciiTheme="minorEastAsia" w:hAnsiTheme="minorEastAsia"/>
                                <w:color w:val="000000" w:themeColor="text1"/>
                                <w:sz w:val="20"/>
                                <w:szCs w:val="20"/>
                              </w:rPr>
                            </w:pPr>
                          </w:p>
                          <w:p w14:paraId="551C7C65" w14:textId="23B47879" w:rsidR="00603932" w:rsidRPr="001F0CCD" w:rsidRDefault="00603932" w:rsidP="00D449B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②　上記以外の助成対象経費の場合</w:t>
                            </w:r>
                          </w:p>
                          <w:p w14:paraId="40DD242E" w14:textId="6B7B96B2" w:rsidR="00603932" w:rsidRPr="001F0CCD" w:rsidRDefault="00603932" w:rsidP="00D449BE">
                            <w:pPr>
                              <w:ind w:firstLineChars="200" w:firstLine="40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u w:val="single"/>
                              </w:rPr>
                              <w:t>〇見積書（写）</w:t>
                            </w:r>
                            <w:r w:rsidRPr="001F0CCD">
                              <w:rPr>
                                <w:rFonts w:asciiTheme="minorEastAsia" w:hAnsiTheme="minorEastAsia" w:hint="eastAsia"/>
                                <w:color w:val="000000" w:themeColor="text1"/>
                                <w:sz w:val="20"/>
                                <w:szCs w:val="20"/>
                              </w:rPr>
                              <w:t xml:space="preserve">　</w:t>
                            </w:r>
                          </w:p>
                          <w:p w14:paraId="7F512BB0" w14:textId="562AADA4" w:rsidR="00603932" w:rsidRPr="001F0CCD" w:rsidRDefault="00603932" w:rsidP="0009645F">
                            <w:pPr>
                              <w:ind w:firstLineChars="300" w:firstLine="600"/>
                              <w:rPr>
                                <w:rFonts w:asciiTheme="minorEastAsia" w:hAnsiTheme="minorEastAsia"/>
                                <w:color w:val="000000" w:themeColor="text1"/>
                              </w:rPr>
                            </w:pPr>
                            <w:r w:rsidRPr="001F0CCD">
                              <w:rPr>
                                <w:rFonts w:asciiTheme="minorEastAsia" w:hAnsiTheme="minorEastAsia" w:hint="eastAsia"/>
                                <w:color w:val="000000" w:themeColor="text1"/>
                                <w:sz w:val="20"/>
                                <w:szCs w:val="20"/>
                              </w:rPr>
                              <w:t>１社以上（</w:t>
                            </w:r>
                            <w:r w:rsidRPr="001F0CCD">
                              <w:rPr>
                                <w:rFonts w:asciiTheme="minorEastAsia" w:hAnsiTheme="minorEastAsia" w:hint="eastAsia"/>
                                <w:color w:val="000000" w:themeColor="text1"/>
                                <w:sz w:val="20"/>
                                <w:szCs w:val="20"/>
                                <w:u w:val="single"/>
                              </w:rPr>
                              <w:t>ただし、経費が１００万円（税込）以上の場合、原則、３社以上</w:t>
                            </w:r>
                            <w:r w:rsidRPr="001F0CCD">
                              <w:rPr>
                                <w:rFonts w:asciiTheme="minorEastAsia" w:hAnsiTheme="minorEastAsia" w:hint="eastAsia"/>
                                <w:color w:val="000000" w:themeColor="text1"/>
                                <w:sz w:val="20"/>
                                <w:szCs w:val="20"/>
                              </w:rPr>
                              <w:t>）</w:t>
                            </w:r>
                          </w:p>
                          <w:p w14:paraId="4AD02328" w14:textId="77777777" w:rsidR="00603932" w:rsidRPr="001F0CCD" w:rsidRDefault="00603932" w:rsidP="00D449BE">
                            <w:pPr>
                              <w:jc w:val="center"/>
                              <w:rPr>
                                <w:rFonts w:asciiTheme="minorEastAsia" w:hAnsiTheme="minorEastAsia"/>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00749" id="正方形/長方形 14" o:spid="_x0000_s1055" style="position:absolute;left:0;text-align:left;margin-left:370.3pt;margin-top:7.45pt;width:421.5pt;height:205.15pt;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" filled="f" strokecolor="black [3213]" strokeweight="1pt">
                <v:textbox inset="1mm,0,0,0">
                  <w:txbxContent>
                    <w:p w14:paraId="42F52DC9" w14:textId="77777777" w:rsidR="00603932" w:rsidRPr="001F0CCD" w:rsidRDefault="00603932" w:rsidP="00D449BE">
                      <w:pPr>
                        <w:rPr>
                          <w:rFonts w:asciiTheme="minorEastAsia" w:hAnsiTheme="minorEastAsia"/>
                          <w:b/>
                          <w:color w:val="000000" w:themeColor="text1"/>
                          <w:u w:val="single"/>
                        </w:rPr>
                      </w:pPr>
                      <w:r w:rsidRPr="001F0CCD">
                        <w:rPr>
                          <w:rFonts w:asciiTheme="minorEastAsia" w:hAnsiTheme="minorEastAsia" w:hint="eastAsia"/>
                          <w:b/>
                          <w:color w:val="000000" w:themeColor="text1"/>
                          <w:sz w:val="20"/>
                          <w:szCs w:val="20"/>
                          <w:u w:val="single"/>
                        </w:rPr>
                        <w:t>※「</w:t>
                      </w:r>
                      <w:r w:rsidRPr="001F0CCD">
                        <w:rPr>
                          <w:rFonts w:asciiTheme="minorEastAsia" w:hAnsiTheme="minorEastAsia" w:hint="eastAsia"/>
                          <w:b/>
                          <w:color w:val="000000" w:themeColor="text1"/>
                          <w:u w:val="single"/>
                        </w:rPr>
                        <w:t>見積書等の経費が分かる書類」について</w:t>
                      </w:r>
                    </w:p>
                    <w:p w14:paraId="52EA4D10" w14:textId="41BD4064" w:rsidR="00603932" w:rsidRPr="001F0CCD" w:rsidRDefault="00603932" w:rsidP="00D449B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①　ライトアップ実施に係る機材・設備・備品購入の場合（助成率１０分の１０</w:t>
                      </w:r>
                      <w:r w:rsidR="00CC475A">
                        <w:rPr>
                          <w:rFonts w:asciiTheme="minorEastAsia" w:hAnsiTheme="minorEastAsia" w:hint="eastAsia"/>
                          <w:color w:val="000000" w:themeColor="text1"/>
                          <w:sz w:val="20"/>
                          <w:szCs w:val="20"/>
                        </w:rPr>
                        <w:t>以内</w:t>
                      </w:r>
                      <w:r w:rsidRPr="001F0CCD">
                        <w:rPr>
                          <w:rFonts w:asciiTheme="minorEastAsia" w:hAnsiTheme="minorEastAsia" w:hint="eastAsia"/>
                          <w:color w:val="000000" w:themeColor="text1"/>
                          <w:sz w:val="20"/>
                          <w:szCs w:val="20"/>
                        </w:rPr>
                        <w:t>）</w:t>
                      </w:r>
                    </w:p>
                    <w:p w14:paraId="019B3EE0" w14:textId="2C4E28FB" w:rsidR="00603932" w:rsidRPr="001F0CCD" w:rsidRDefault="00603932" w:rsidP="001F0CCD">
                      <w:pPr>
                        <w:ind w:left="400" w:hangingChars="200" w:hanging="40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助成率１０分</w:t>
                      </w:r>
                      <w:r w:rsidR="00CC475A">
                        <w:rPr>
                          <w:rFonts w:asciiTheme="minorEastAsia" w:hAnsiTheme="minorEastAsia" w:hint="eastAsia"/>
                          <w:color w:val="000000" w:themeColor="text1"/>
                          <w:sz w:val="20"/>
                          <w:szCs w:val="20"/>
                        </w:rPr>
                        <w:t>の</w:t>
                      </w:r>
                      <w:r w:rsidRPr="001F0CCD">
                        <w:rPr>
                          <w:rFonts w:asciiTheme="minorEastAsia" w:hAnsiTheme="minorEastAsia" w:hint="eastAsia"/>
                          <w:color w:val="000000" w:themeColor="text1"/>
                          <w:sz w:val="20"/>
                          <w:szCs w:val="20"/>
                        </w:rPr>
                        <w:t>１０</w:t>
                      </w:r>
                      <w:r w:rsidR="00CC475A">
                        <w:rPr>
                          <w:rFonts w:asciiTheme="minorEastAsia" w:hAnsiTheme="minorEastAsia" w:hint="eastAsia"/>
                          <w:color w:val="000000" w:themeColor="text1"/>
                          <w:sz w:val="20"/>
                          <w:szCs w:val="20"/>
                        </w:rPr>
                        <w:t>以内</w:t>
                      </w:r>
                      <w:r w:rsidRPr="001F0CCD">
                        <w:rPr>
                          <w:rFonts w:asciiTheme="minorEastAsia" w:hAnsiTheme="minorEastAsia" w:hint="eastAsia"/>
                          <w:color w:val="000000" w:themeColor="text1"/>
                          <w:sz w:val="20"/>
                          <w:szCs w:val="20"/>
                        </w:rPr>
                        <w:t>における経費の適正性を判断するため以下の資料を</w:t>
                      </w:r>
                      <w:r w:rsidRPr="001F0CCD">
                        <w:rPr>
                          <w:rFonts w:asciiTheme="minorEastAsia" w:hAnsiTheme="minorEastAsia" w:hint="eastAsia"/>
                          <w:b/>
                          <w:color w:val="000000" w:themeColor="text1"/>
                          <w:sz w:val="20"/>
                          <w:szCs w:val="20"/>
                          <w:u w:val="single"/>
                        </w:rPr>
                        <w:t>両方</w:t>
                      </w:r>
                      <w:r w:rsidRPr="001F0CCD">
                        <w:rPr>
                          <w:rFonts w:asciiTheme="minorEastAsia" w:hAnsiTheme="minorEastAsia" w:hint="eastAsia"/>
                          <w:color w:val="000000" w:themeColor="text1"/>
                          <w:sz w:val="20"/>
                          <w:szCs w:val="20"/>
                        </w:rPr>
                        <w:t>提出ください。</w:t>
                      </w:r>
                    </w:p>
                    <w:p w14:paraId="3BC7C59B" w14:textId="234990FA" w:rsidR="00603932" w:rsidRPr="001F0CCD" w:rsidRDefault="00603932" w:rsidP="00D449BE">
                      <w:pPr>
                        <w:rPr>
                          <w:rFonts w:asciiTheme="minorEastAsia" w:hAnsiTheme="minorEastAsia"/>
                          <w:color w:val="000000" w:themeColor="text1"/>
                          <w:sz w:val="20"/>
                          <w:szCs w:val="20"/>
                          <w:u w:val="single"/>
                        </w:rPr>
                      </w:pPr>
                      <w:r w:rsidRPr="001F0CCD">
                        <w:rPr>
                          <w:rFonts w:asciiTheme="minorEastAsia" w:hAnsiTheme="minorEastAsia" w:hint="eastAsia"/>
                          <w:color w:val="000000" w:themeColor="text1"/>
                          <w:sz w:val="20"/>
                          <w:szCs w:val="20"/>
                        </w:rPr>
                        <w:t xml:space="preserve">　　</w:t>
                      </w:r>
                      <w:r w:rsidRPr="001F0CCD">
                        <w:rPr>
                          <w:rFonts w:asciiTheme="minorEastAsia" w:hAnsiTheme="minorEastAsia" w:hint="eastAsia"/>
                          <w:color w:val="000000" w:themeColor="text1"/>
                          <w:sz w:val="20"/>
                          <w:szCs w:val="20"/>
                          <w:u w:val="single"/>
                        </w:rPr>
                        <w:t>〇見積書（写）</w:t>
                      </w:r>
                    </w:p>
                    <w:p w14:paraId="79F4A7EB" w14:textId="617D379D" w:rsidR="00603932" w:rsidRPr="001F0CCD" w:rsidRDefault="00603932" w:rsidP="00D449B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２社以上（</w:t>
                      </w:r>
                      <w:r w:rsidRPr="001F0CCD">
                        <w:rPr>
                          <w:rFonts w:asciiTheme="minorEastAsia" w:hAnsiTheme="minorEastAsia" w:hint="eastAsia"/>
                          <w:color w:val="000000" w:themeColor="text1"/>
                          <w:sz w:val="20"/>
                          <w:szCs w:val="20"/>
                          <w:u w:val="single"/>
                        </w:rPr>
                        <w:t>ただし、経費が１００万円（税込）以上の場合は、原則、３社以上</w:t>
                      </w:r>
                      <w:r w:rsidRPr="001F0CCD">
                        <w:rPr>
                          <w:rFonts w:asciiTheme="minorEastAsia" w:hAnsiTheme="minorEastAsia" w:hint="eastAsia"/>
                          <w:color w:val="000000" w:themeColor="text1"/>
                          <w:sz w:val="20"/>
                          <w:szCs w:val="20"/>
                        </w:rPr>
                        <w:t>）</w:t>
                      </w:r>
                    </w:p>
                    <w:p w14:paraId="39DADB28" w14:textId="0EB611B9" w:rsidR="00603932" w:rsidRPr="001F0CCD" w:rsidRDefault="00603932" w:rsidP="00D449BE">
                      <w:pPr>
                        <w:rPr>
                          <w:rFonts w:asciiTheme="minorEastAsia" w:hAnsiTheme="minorEastAsia"/>
                          <w:color w:val="000000" w:themeColor="text1"/>
                          <w:sz w:val="20"/>
                          <w:szCs w:val="20"/>
                          <w:u w:val="single"/>
                        </w:rPr>
                      </w:pPr>
                      <w:r w:rsidRPr="001F0CCD">
                        <w:rPr>
                          <w:rFonts w:asciiTheme="minorEastAsia" w:hAnsiTheme="minorEastAsia" w:hint="eastAsia"/>
                          <w:color w:val="000000" w:themeColor="text1"/>
                          <w:sz w:val="20"/>
                          <w:szCs w:val="20"/>
                        </w:rPr>
                        <w:t xml:space="preserve">　　</w:t>
                      </w:r>
                      <w:r w:rsidRPr="001F0CCD">
                        <w:rPr>
                          <w:rFonts w:asciiTheme="minorEastAsia" w:hAnsiTheme="minorEastAsia" w:hint="eastAsia"/>
                          <w:color w:val="000000" w:themeColor="text1"/>
                          <w:sz w:val="20"/>
                          <w:szCs w:val="20"/>
                          <w:u w:val="single"/>
                        </w:rPr>
                        <w:t>〇値段の適正性が判断できる商品カタログや、</w:t>
                      </w:r>
                      <w:r w:rsidRPr="001F0CCD">
                        <w:rPr>
                          <w:rFonts w:asciiTheme="minorEastAsia" w:hAnsiTheme="minorEastAsia"/>
                          <w:color w:val="000000" w:themeColor="text1"/>
                          <w:sz w:val="20"/>
                          <w:szCs w:val="20"/>
                          <w:u w:val="single"/>
                        </w:rPr>
                        <w:t>WEB販売店の商品価格等の写し</w:t>
                      </w:r>
                    </w:p>
                    <w:p w14:paraId="2169061E" w14:textId="76F4D6E9" w:rsidR="00603932" w:rsidRPr="001F0CCD" w:rsidRDefault="00603932" w:rsidP="00D449B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※ご不明点がある場合は、事前にお問合せください。</w:t>
                      </w:r>
                    </w:p>
                    <w:p w14:paraId="29E59AE9" w14:textId="608F4475" w:rsidR="00603932" w:rsidRPr="001F0CCD" w:rsidRDefault="00603932" w:rsidP="0009645F">
                      <w:pPr>
                        <w:ind w:firstLineChars="200" w:firstLine="40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※中古品の購入は助成対象外となります。</w:t>
                      </w:r>
                    </w:p>
                    <w:p w14:paraId="125FEB4C" w14:textId="77777777" w:rsidR="00603932" w:rsidRPr="001F0CCD" w:rsidRDefault="00603932" w:rsidP="00D449BE">
                      <w:pPr>
                        <w:rPr>
                          <w:rFonts w:asciiTheme="minorEastAsia" w:hAnsiTheme="minorEastAsia"/>
                          <w:color w:val="000000" w:themeColor="text1"/>
                          <w:sz w:val="20"/>
                          <w:szCs w:val="20"/>
                        </w:rPr>
                      </w:pPr>
                    </w:p>
                    <w:p w14:paraId="551C7C65" w14:textId="23B47879" w:rsidR="00603932" w:rsidRPr="001F0CCD" w:rsidRDefault="00603932" w:rsidP="00D449B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 xml:space="preserve">　②　上記以外の助成対象経費の場合</w:t>
                      </w:r>
                    </w:p>
                    <w:p w14:paraId="40DD242E" w14:textId="6B7B96B2" w:rsidR="00603932" w:rsidRPr="001F0CCD" w:rsidRDefault="00603932" w:rsidP="00D449BE">
                      <w:pPr>
                        <w:ind w:firstLineChars="200" w:firstLine="40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u w:val="single"/>
                        </w:rPr>
                        <w:t>〇見積書（写）</w:t>
                      </w:r>
                      <w:r w:rsidRPr="001F0CCD">
                        <w:rPr>
                          <w:rFonts w:asciiTheme="minorEastAsia" w:hAnsiTheme="minorEastAsia" w:hint="eastAsia"/>
                          <w:color w:val="000000" w:themeColor="text1"/>
                          <w:sz w:val="20"/>
                          <w:szCs w:val="20"/>
                        </w:rPr>
                        <w:t xml:space="preserve">　</w:t>
                      </w:r>
                    </w:p>
                    <w:p w14:paraId="7F512BB0" w14:textId="562AADA4" w:rsidR="00603932" w:rsidRPr="001F0CCD" w:rsidRDefault="00603932" w:rsidP="0009645F">
                      <w:pPr>
                        <w:ind w:firstLineChars="300" w:firstLine="600"/>
                        <w:rPr>
                          <w:rFonts w:asciiTheme="minorEastAsia" w:hAnsiTheme="minorEastAsia"/>
                          <w:color w:val="000000" w:themeColor="text1"/>
                        </w:rPr>
                      </w:pPr>
                      <w:r w:rsidRPr="001F0CCD">
                        <w:rPr>
                          <w:rFonts w:asciiTheme="minorEastAsia" w:hAnsiTheme="minorEastAsia" w:hint="eastAsia"/>
                          <w:color w:val="000000" w:themeColor="text1"/>
                          <w:sz w:val="20"/>
                          <w:szCs w:val="20"/>
                        </w:rPr>
                        <w:t>１社以上（</w:t>
                      </w:r>
                      <w:r w:rsidRPr="001F0CCD">
                        <w:rPr>
                          <w:rFonts w:asciiTheme="minorEastAsia" w:hAnsiTheme="minorEastAsia" w:hint="eastAsia"/>
                          <w:color w:val="000000" w:themeColor="text1"/>
                          <w:sz w:val="20"/>
                          <w:szCs w:val="20"/>
                          <w:u w:val="single"/>
                        </w:rPr>
                        <w:t>ただし、経費が１００万円（税込）以上の場合、原則、３社以上</w:t>
                      </w:r>
                      <w:r w:rsidRPr="001F0CCD">
                        <w:rPr>
                          <w:rFonts w:asciiTheme="minorEastAsia" w:hAnsiTheme="minorEastAsia" w:hint="eastAsia"/>
                          <w:color w:val="000000" w:themeColor="text1"/>
                          <w:sz w:val="20"/>
                          <w:szCs w:val="20"/>
                        </w:rPr>
                        <w:t>）</w:t>
                      </w:r>
                    </w:p>
                    <w:p w14:paraId="4AD02328" w14:textId="77777777" w:rsidR="00603932" w:rsidRPr="001F0CCD" w:rsidRDefault="00603932" w:rsidP="00D449BE">
                      <w:pPr>
                        <w:jc w:val="center"/>
                        <w:rPr>
                          <w:rFonts w:asciiTheme="minorEastAsia" w:hAnsiTheme="minorEastAsia"/>
                        </w:rPr>
                      </w:pPr>
                    </w:p>
                  </w:txbxContent>
                </v:textbox>
                <w10:wrap anchorx="margin"/>
              </v:rect>
            </w:pict>
          </mc:Fallback>
        </mc:AlternateContent>
      </w:r>
    </w:p>
    <w:p w14:paraId="20A8F66D" w14:textId="7FF62CDC" w:rsidR="005C7455" w:rsidRPr="001F0CCD" w:rsidRDefault="005C7455">
      <w:pPr>
        <w:widowControl/>
        <w:jc w:val="left"/>
        <w:rPr>
          <w:rFonts w:asciiTheme="minorEastAsia" w:hAnsiTheme="minorEastAsia"/>
          <w:color w:val="000000" w:themeColor="text1"/>
        </w:rPr>
      </w:pPr>
    </w:p>
    <w:p w14:paraId="2C688EC4" w14:textId="48349201" w:rsidR="005C7455" w:rsidRPr="001F0CCD" w:rsidRDefault="005C7455">
      <w:pPr>
        <w:widowControl/>
        <w:jc w:val="left"/>
        <w:rPr>
          <w:rFonts w:asciiTheme="minorEastAsia" w:hAnsiTheme="minorEastAsia"/>
          <w:color w:val="000000" w:themeColor="text1"/>
        </w:rPr>
      </w:pPr>
    </w:p>
    <w:p w14:paraId="23D21A2A" w14:textId="4E428304" w:rsidR="00D449BE" w:rsidRPr="001F0CCD" w:rsidRDefault="00D449BE">
      <w:pPr>
        <w:widowControl/>
        <w:jc w:val="left"/>
        <w:rPr>
          <w:rFonts w:asciiTheme="minorEastAsia" w:hAnsiTheme="minorEastAsia"/>
          <w:color w:val="000000" w:themeColor="text1"/>
        </w:rPr>
      </w:pPr>
    </w:p>
    <w:p w14:paraId="68A90E69" w14:textId="389AC9CE" w:rsidR="00D449BE" w:rsidRPr="001F0CCD" w:rsidRDefault="00D449BE">
      <w:pPr>
        <w:widowControl/>
        <w:jc w:val="left"/>
        <w:rPr>
          <w:rFonts w:asciiTheme="minorEastAsia" w:hAnsiTheme="minorEastAsia"/>
          <w:color w:val="000000" w:themeColor="text1"/>
        </w:rPr>
      </w:pPr>
    </w:p>
    <w:p w14:paraId="253CC0C0" w14:textId="26BB4238" w:rsidR="00D449BE" w:rsidRPr="001F0CCD" w:rsidRDefault="00D449BE">
      <w:pPr>
        <w:widowControl/>
        <w:jc w:val="left"/>
        <w:rPr>
          <w:rFonts w:asciiTheme="minorEastAsia" w:hAnsiTheme="minorEastAsia"/>
          <w:color w:val="000000" w:themeColor="text1"/>
        </w:rPr>
      </w:pPr>
    </w:p>
    <w:p w14:paraId="78E82838" w14:textId="7D5BF04A" w:rsidR="00D449BE" w:rsidRPr="001F0CCD" w:rsidRDefault="00D449BE">
      <w:pPr>
        <w:widowControl/>
        <w:jc w:val="left"/>
        <w:rPr>
          <w:rFonts w:asciiTheme="minorEastAsia" w:hAnsiTheme="minorEastAsia"/>
          <w:color w:val="000000" w:themeColor="text1"/>
        </w:rPr>
      </w:pPr>
    </w:p>
    <w:p w14:paraId="4B1E4224" w14:textId="62DC3146" w:rsidR="00D449BE" w:rsidRPr="001F0CCD" w:rsidRDefault="00D449BE">
      <w:pPr>
        <w:widowControl/>
        <w:jc w:val="left"/>
        <w:rPr>
          <w:rFonts w:asciiTheme="minorEastAsia" w:hAnsiTheme="minorEastAsia"/>
          <w:color w:val="000000" w:themeColor="text1"/>
        </w:rPr>
      </w:pPr>
    </w:p>
    <w:p w14:paraId="345B2E3C" w14:textId="29098B8A" w:rsidR="00D449BE" w:rsidRPr="001F0CCD" w:rsidRDefault="00D449BE">
      <w:pPr>
        <w:widowControl/>
        <w:jc w:val="left"/>
        <w:rPr>
          <w:rFonts w:asciiTheme="minorEastAsia" w:hAnsiTheme="minorEastAsia"/>
          <w:color w:val="000000" w:themeColor="text1"/>
        </w:rPr>
      </w:pPr>
    </w:p>
    <w:p w14:paraId="6E3AFB81" w14:textId="67CF83EA" w:rsidR="00D449BE" w:rsidRPr="001F0CCD" w:rsidRDefault="00D449BE">
      <w:pPr>
        <w:widowControl/>
        <w:jc w:val="left"/>
        <w:rPr>
          <w:rFonts w:asciiTheme="minorEastAsia" w:hAnsiTheme="minorEastAsia"/>
          <w:color w:val="000000" w:themeColor="text1"/>
        </w:rPr>
      </w:pPr>
    </w:p>
    <w:p w14:paraId="1F04922F" w14:textId="0D68D750" w:rsidR="00D449BE" w:rsidRPr="001F0CCD" w:rsidRDefault="00D449BE">
      <w:pPr>
        <w:widowControl/>
        <w:jc w:val="left"/>
        <w:rPr>
          <w:rFonts w:asciiTheme="minorEastAsia" w:hAnsiTheme="minorEastAsia"/>
          <w:color w:val="000000" w:themeColor="text1"/>
        </w:rPr>
      </w:pPr>
    </w:p>
    <w:p w14:paraId="0A18E16C" w14:textId="5A809CD3" w:rsidR="00D449BE" w:rsidRPr="001F0CCD" w:rsidRDefault="00D449BE">
      <w:pPr>
        <w:widowControl/>
        <w:jc w:val="left"/>
        <w:rPr>
          <w:rFonts w:asciiTheme="minorEastAsia" w:hAnsiTheme="minorEastAsia"/>
          <w:color w:val="000000" w:themeColor="text1"/>
        </w:rPr>
      </w:pPr>
    </w:p>
    <w:p w14:paraId="130D3009" w14:textId="7BF87387" w:rsidR="00D449BE" w:rsidRPr="001F0CCD" w:rsidRDefault="00D449BE">
      <w:pPr>
        <w:widowControl/>
        <w:jc w:val="left"/>
        <w:rPr>
          <w:rFonts w:asciiTheme="minorEastAsia" w:hAnsiTheme="minorEastAsia"/>
          <w:color w:val="000000" w:themeColor="text1"/>
        </w:rPr>
      </w:pPr>
    </w:p>
    <w:p w14:paraId="0574ECF8" w14:textId="71B3A15C" w:rsidR="00D449BE" w:rsidRPr="001F0CCD" w:rsidRDefault="00D449BE">
      <w:pPr>
        <w:widowControl/>
        <w:jc w:val="left"/>
        <w:rPr>
          <w:rFonts w:asciiTheme="minorEastAsia" w:hAnsiTheme="minorEastAsia"/>
          <w:color w:val="000000" w:themeColor="text1"/>
        </w:rPr>
      </w:pPr>
    </w:p>
    <w:p w14:paraId="0418BA71" w14:textId="659A275B" w:rsidR="00F4590E" w:rsidRPr="001F0CCD" w:rsidRDefault="00F4590E" w:rsidP="00F4590E">
      <w:pPr>
        <w:rPr>
          <w:rFonts w:asciiTheme="minorEastAsia" w:hAnsiTheme="minorEastAsia"/>
          <w:sz w:val="20"/>
          <w:szCs w:val="20"/>
        </w:rPr>
      </w:pPr>
      <w:bookmarkStart w:id="2" w:name="_Hlk120639068"/>
      <w:r w:rsidRPr="001F0CCD">
        <w:rPr>
          <w:rFonts w:asciiTheme="minorEastAsia" w:hAnsiTheme="minorEastAsia" w:hint="eastAsia"/>
          <w:sz w:val="20"/>
          <w:szCs w:val="20"/>
        </w:rPr>
        <w:t>※ライトアップ実施に係る機材・設備・備品の購入費を除く助成対象経費の助成率を３分の２</w:t>
      </w:r>
      <w:r w:rsidR="007460E1">
        <w:rPr>
          <w:rFonts w:asciiTheme="minorEastAsia" w:hAnsiTheme="minorEastAsia" w:hint="eastAsia"/>
          <w:sz w:val="20"/>
          <w:szCs w:val="20"/>
        </w:rPr>
        <w:t>以内</w:t>
      </w:r>
      <w:r w:rsidRPr="001F0CCD">
        <w:rPr>
          <w:rFonts w:asciiTheme="minorEastAsia" w:hAnsiTheme="minorEastAsia" w:hint="eastAsia"/>
          <w:sz w:val="20"/>
          <w:szCs w:val="20"/>
        </w:rPr>
        <w:t>（</w:t>
      </w:r>
      <w:r w:rsidR="00E93C0F">
        <w:rPr>
          <w:rFonts w:asciiTheme="minorEastAsia" w:hAnsiTheme="minorEastAsia" w:hint="eastAsia"/>
          <w:sz w:val="20"/>
          <w:szCs w:val="20"/>
        </w:rPr>
        <w:t>２</w:t>
      </w:r>
      <w:r w:rsidRPr="001F0CCD">
        <w:rPr>
          <w:rFonts w:asciiTheme="minorEastAsia" w:hAnsiTheme="minorEastAsia" w:hint="eastAsia"/>
          <w:sz w:val="20"/>
          <w:szCs w:val="20"/>
        </w:rPr>
        <w:t>年目）、</w:t>
      </w:r>
      <w:r w:rsidR="00E93C0F">
        <w:rPr>
          <w:rFonts w:asciiTheme="minorEastAsia" w:hAnsiTheme="minorEastAsia" w:hint="eastAsia"/>
          <w:sz w:val="20"/>
          <w:szCs w:val="20"/>
        </w:rPr>
        <w:t>３</w:t>
      </w:r>
      <w:r w:rsidRPr="001F0CCD">
        <w:rPr>
          <w:rFonts w:asciiTheme="minorEastAsia" w:hAnsiTheme="minorEastAsia" w:hint="eastAsia"/>
          <w:sz w:val="20"/>
          <w:szCs w:val="20"/>
        </w:rPr>
        <w:t>分の</w:t>
      </w:r>
      <w:r w:rsidR="00E93C0F">
        <w:rPr>
          <w:rFonts w:asciiTheme="minorEastAsia" w:hAnsiTheme="minorEastAsia" w:hint="eastAsia"/>
          <w:sz w:val="20"/>
          <w:szCs w:val="20"/>
        </w:rPr>
        <w:t>１</w:t>
      </w:r>
      <w:r w:rsidR="007460E1">
        <w:rPr>
          <w:rFonts w:asciiTheme="minorEastAsia" w:hAnsiTheme="minorEastAsia" w:hint="eastAsia"/>
          <w:sz w:val="20"/>
          <w:szCs w:val="20"/>
        </w:rPr>
        <w:t>以内</w:t>
      </w:r>
      <w:r w:rsidRPr="001F0CCD">
        <w:rPr>
          <w:rFonts w:asciiTheme="minorEastAsia" w:hAnsiTheme="minorEastAsia" w:hint="eastAsia"/>
          <w:sz w:val="20"/>
          <w:szCs w:val="20"/>
        </w:rPr>
        <w:t>（</w:t>
      </w:r>
      <w:r w:rsidR="00E93C0F">
        <w:rPr>
          <w:rFonts w:asciiTheme="minorEastAsia" w:hAnsiTheme="minorEastAsia" w:hint="eastAsia"/>
          <w:sz w:val="20"/>
          <w:szCs w:val="20"/>
        </w:rPr>
        <w:t>３</w:t>
      </w:r>
      <w:r w:rsidRPr="001F0CCD">
        <w:rPr>
          <w:rFonts w:asciiTheme="minorEastAsia" w:hAnsiTheme="minorEastAsia" w:hint="eastAsia"/>
          <w:sz w:val="20"/>
          <w:szCs w:val="20"/>
        </w:rPr>
        <w:t>年目）とする場合については、次の書類をご提出ください。</w:t>
      </w:r>
    </w:p>
    <w:bookmarkEnd w:id="2"/>
    <w:p w14:paraId="43B538B9" w14:textId="77777777" w:rsidR="00F4590E" w:rsidRPr="001F0CCD" w:rsidRDefault="00F4590E" w:rsidP="00F4590E">
      <w:pPr>
        <w:rPr>
          <w:rFonts w:asciiTheme="minorEastAsia" w:hAnsiTheme="minorEastAsia"/>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4641"/>
        <w:gridCol w:w="3215"/>
      </w:tblGrid>
      <w:tr w:rsidR="00F4590E" w:rsidRPr="00274FAF" w14:paraId="11B74598" w14:textId="77777777" w:rsidTr="004D1FB6">
        <w:trPr>
          <w:trHeight w:val="491"/>
        </w:trPr>
        <w:tc>
          <w:tcPr>
            <w:tcW w:w="5180" w:type="dxa"/>
            <w:gridSpan w:val="2"/>
            <w:shd w:val="clear" w:color="auto" w:fill="D9D9D9" w:themeFill="background1" w:themeFillShade="D9"/>
            <w:vAlign w:val="center"/>
          </w:tcPr>
          <w:p w14:paraId="1A4DE97A" w14:textId="77777777" w:rsidR="00F4590E" w:rsidRPr="001F0CCD" w:rsidRDefault="00F4590E" w:rsidP="004D1FB6">
            <w:pPr>
              <w:jc w:val="center"/>
              <w:rPr>
                <w:rFonts w:asciiTheme="minorEastAsia" w:hAnsiTheme="minorEastAsia"/>
                <w:sz w:val="20"/>
                <w:szCs w:val="20"/>
              </w:rPr>
            </w:pPr>
            <w:r w:rsidRPr="001F0CCD">
              <w:rPr>
                <w:rFonts w:asciiTheme="minorEastAsia" w:hAnsiTheme="minorEastAsia" w:hint="eastAsia"/>
                <w:sz w:val="20"/>
                <w:szCs w:val="20"/>
              </w:rPr>
              <w:t>区　　　　　分</w:t>
            </w:r>
          </w:p>
        </w:tc>
        <w:tc>
          <w:tcPr>
            <w:tcW w:w="3215" w:type="dxa"/>
            <w:shd w:val="clear" w:color="auto" w:fill="D9D9D9" w:themeFill="background1" w:themeFillShade="D9"/>
            <w:vAlign w:val="center"/>
          </w:tcPr>
          <w:p w14:paraId="3A029FBF" w14:textId="77777777" w:rsidR="00F4590E" w:rsidRPr="001F0CCD" w:rsidRDefault="00F4590E" w:rsidP="004D1FB6">
            <w:pPr>
              <w:jc w:val="center"/>
              <w:rPr>
                <w:rFonts w:asciiTheme="minorEastAsia" w:hAnsiTheme="minorEastAsia"/>
                <w:sz w:val="20"/>
                <w:szCs w:val="20"/>
              </w:rPr>
            </w:pPr>
            <w:r w:rsidRPr="001F0CCD">
              <w:rPr>
                <w:rFonts w:asciiTheme="minorEastAsia" w:hAnsiTheme="minorEastAsia" w:hint="eastAsia"/>
                <w:sz w:val="20"/>
                <w:szCs w:val="20"/>
              </w:rPr>
              <w:t>留意事項等</w:t>
            </w:r>
          </w:p>
        </w:tc>
      </w:tr>
      <w:tr w:rsidR="00F4590E" w:rsidRPr="00274FAF" w14:paraId="4DDFE214" w14:textId="77777777" w:rsidTr="001F0CCD">
        <w:trPr>
          <w:trHeight w:val="489"/>
        </w:trPr>
        <w:tc>
          <w:tcPr>
            <w:tcW w:w="8395" w:type="dxa"/>
            <w:gridSpan w:val="3"/>
            <w:shd w:val="clear" w:color="auto" w:fill="F2F2F2" w:themeFill="background1" w:themeFillShade="F2"/>
            <w:vAlign w:val="center"/>
          </w:tcPr>
          <w:p w14:paraId="3EF59E94" w14:textId="4A741292" w:rsidR="00F4590E" w:rsidRPr="001F0CCD" w:rsidRDefault="00F4590E" w:rsidP="004D1FB6">
            <w:pPr>
              <w:rPr>
                <w:rStyle w:val="cf01"/>
                <w:rFonts w:asciiTheme="minorEastAsia" w:eastAsiaTheme="minorEastAsia" w:hAnsiTheme="minorEastAsia" w:cs="Arial" w:hint="default"/>
                <w:b/>
                <w:bCs/>
                <w:sz w:val="20"/>
                <w:szCs w:val="20"/>
              </w:rPr>
            </w:pPr>
            <w:r w:rsidRPr="001F0CCD">
              <w:rPr>
                <w:rStyle w:val="cf01"/>
                <w:rFonts w:asciiTheme="minorEastAsia" w:eastAsiaTheme="minorEastAsia" w:hAnsiTheme="minorEastAsia" w:cs="Arial" w:hint="default"/>
                <w:b/>
                <w:bCs/>
                <w:sz w:val="20"/>
                <w:szCs w:val="20"/>
              </w:rPr>
              <w:t>環境への配慮や都が推進するHTTの取組に関する書類（①～④のうち該当するもの）</w:t>
            </w:r>
          </w:p>
          <w:p w14:paraId="6FD15CBE" w14:textId="04BD4E8A" w:rsidR="00F4590E" w:rsidRPr="001F0CCD" w:rsidRDefault="00F4590E" w:rsidP="004D1FB6">
            <w:pPr>
              <w:rPr>
                <w:rFonts w:asciiTheme="minorEastAsia" w:hAnsiTheme="minorEastAsia"/>
                <w:sz w:val="20"/>
                <w:szCs w:val="20"/>
                <w:lang w:eastAsia="zh-CN"/>
              </w:rPr>
            </w:pPr>
            <w:r w:rsidRPr="001F0CCD">
              <w:rPr>
                <w:rFonts w:asciiTheme="minorEastAsia" w:hAnsiTheme="minorEastAsia" w:hint="eastAsia"/>
                <w:color w:val="000000" w:themeColor="text1"/>
                <w:sz w:val="20"/>
                <w:szCs w:val="20"/>
              </w:rPr>
              <w:t>（</w:t>
            </w:r>
            <w:r w:rsidR="009C0D55" w:rsidRPr="001F0CCD">
              <w:rPr>
                <w:rFonts w:asciiTheme="minorEastAsia" w:hAnsiTheme="minorEastAsia" w:hint="eastAsia"/>
                <w:b/>
                <w:bCs/>
                <w:color w:val="000000" w:themeColor="text1"/>
                <w:sz w:val="20"/>
                <w:szCs w:val="20"/>
              </w:rPr>
              <w:t>３</w:t>
            </w:r>
            <w:r w:rsidRPr="001F0CCD">
              <w:rPr>
                <w:rFonts w:asciiTheme="minorEastAsia" w:hAnsiTheme="minorEastAsia" w:hint="eastAsia"/>
                <w:b/>
                <w:bCs/>
                <w:color w:val="000000" w:themeColor="text1"/>
                <w:sz w:val="20"/>
                <w:szCs w:val="20"/>
              </w:rPr>
              <w:t>部提出、うち</w:t>
            </w:r>
            <w:r w:rsidR="009C0D55" w:rsidRPr="001F0CCD">
              <w:rPr>
                <w:rFonts w:asciiTheme="minorEastAsia" w:hAnsiTheme="minorEastAsia" w:hint="eastAsia"/>
                <w:b/>
                <w:bCs/>
                <w:color w:val="000000" w:themeColor="text1"/>
                <w:sz w:val="20"/>
                <w:szCs w:val="20"/>
              </w:rPr>
              <w:t>２</w:t>
            </w:r>
            <w:r w:rsidRPr="001F0CCD">
              <w:rPr>
                <w:rFonts w:asciiTheme="minorEastAsia" w:hAnsiTheme="minorEastAsia" w:hint="eastAsia"/>
                <w:b/>
                <w:bCs/>
                <w:color w:val="000000" w:themeColor="text1"/>
                <w:sz w:val="20"/>
                <w:szCs w:val="20"/>
              </w:rPr>
              <w:t>部はコピー</w:t>
            </w:r>
            <w:r w:rsidR="006F0B40" w:rsidRPr="001F0CCD">
              <w:rPr>
                <w:rFonts w:asciiTheme="minorEastAsia" w:hAnsiTheme="minorEastAsia" w:hint="eastAsia"/>
                <w:b/>
                <w:bCs/>
                <w:color w:val="000000" w:themeColor="text1"/>
                <w:sz w:val="20"/>
                <w:szCs w:val="20"/>
              </w:rPr>
              <w:t>。また電子データも提出。</w:t>
            </w:r>
            <w:r w:rsidRPr="001F0CCD">
              <w:rPr>
                <w:rFonts w:asciiTheme="minorEastAsia" w:hAnsiTheme="minorEastAsia" w:hint="eastAsia"/>
                <w:color w:val="000000" w:themeColor="text1"/>
                <w:sz w:val="20"/>
                <w:szCs w:val="20"/>
              </w:rPr>
              <w:t>）</w:t>
            </w:r>
          </w:p>
        </w:tc>
      </w:tr>
      <w:tr w:rsidR="00F4590E" w:rsidRPr="00274FAF" w14:paraId="5796D9E0" w14:textId="77777777" w:rsidTr="004D1FB6">
        <w:trPr>
          <w:trHeight w:val="489"/>
        </w:trPr>
        <w:tc>
          <w:tcPr>
            <w:tcW w:w="8395" w:type="dxa"/>
            <w:gridSpan w:val="3"/>
            <w:vAlign w:val="center"/>
          </w:tcPr>
          <w:p w14:paraId="20F0F940" w14:textId="77777777" w:rsidR="00F4590E" w:rsidRPr="001F0CCD" w:rsidRDefault="00F4590E" w:rsidP="00F4590E">
            <w:pPr>
              <w:pStyle w:val="af0"/>
              <w:numPr>
                <w:ilvl w:val="0"/>
                <w:numId w:val="13"/>
              </w:numPr>
              <w:ind w:leftChars="0"/>
              <w:rPr>
                <w:rFonts w:asciiTheme="minorEastAsia" w:hAnsiTheme="minorEastAsia"/>
                <w:sz w:val="20"/>
                <w:szCs w:val="20"/>
              </w:rPr>
            </w:pPr>
            <w:r w:rsidRPr="001F0CCD">
              <w:rPr>
                <w:rFonts w:asciiTheme="minorEastAsia" w:hAnsiTheme="minorEastAsia" w:hint="eastAsia"/>
                <w:sz w:val="20"/>
                <w:szCs w:val="20"/>
              </w:rPr>
              <w:t>ライトアップに、バイオ燃料（ミドリムシ由来、地域の廃食油等を利用）による自家発電を使用する場合</w:t>
            </w:r>
          </w:p>
        </w:tc>
      </w:tr>
      <w:tr w:rsidR="00F4590E" w:rsidRPr="00274FAF" w14:paraId="17104755" w14:textId="77777777" w:rsidTr="004D1FB6">
        <w:trPr>
          <w:trHeight w:val="489"/>
        </w:trPr>
        <w:tc>
          <w:tcPr>
            <w:tcW w:w="539" w:type="dxa"/>
            <w:vAlign w:val="center"/>
          </w:tcPr>
          <w:p w14:paraId="5131471B" w14:textId="77777777" w:rsidR="00F4590E" w:rsidRPr="001F0CCD" w:rsidRDefault="00F4590E"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641" w:type="dxa"/>
            <w:vAlign w:val="center"/>
          </w:tcPr>
          <w:p w14:paraId="6A81C3C1" w14:textId="77777777" w:rsidR="00F4590E" w:rsidRPr="001F0CCD" w:rsidRDefault="00F4590E" w:rsidP="004D1FB6">
            <w:pPr>
              <w:rPr>
                <w:rFonts w:asciiTheme="minorEastAsia" w:hAnsiTheme="minorEastAsia"/>
                <w:sz w:val="20"/>
                <w:szCs w:val="20"/>
              </w:rPr>
            </w:pPr>
            <w:r w:rsidRPr="001F0CCD">
              <w:rPr>
                <w:rFonts w:asciiTheme="minorEastAsia" w:hAnsiTheme="minorEastAsia" w:hint="eastAsia"/>
                <w:sz w:val="20"/>
                <w:szCs w:val="20"/>
              </w:rPr>
              <w:t>バイオ燃料購入に係る見積書　等</w:t>
            </w:r>
          </w:p>
        </w:tc>
        <w:tc>
          <w:tcPr>
            <w:tcW w:w="3215" w:type="dxa"/>
            <w:vAlign w:val="center"/>
          </w:tcPr>
          <w:p w14:paraId="0F3FA100" w14:textId="77777777" w:rsidR="00F4590E" w:rsidRPr="001F0CCD" w:rsidRDefault="00F4590E" w:rsidP="004D1FB6">
            <w:pPr>
              <w:rPr>
                <w:rFonts w:asciiTheme="minorEastAsia" w:hAnsiTheme="minorEastAsia"/>
                <w:sz w:val="20"/>
                <w:szCs w:val="20"/>
              </w:rPr>
            </w:pPr>
          </w:p>
        </w:tc>
      </w:tr>
      <w:tr w:rsidR="00F4590E" w:rsidRPr="00274FAF" w14:paraId="543ED750" w14:textId="77777777" w:rsidTr="004D1FB6">
        <w:trPr>
          <w:trHeight w:val="489"/>
        </w:trPr>
        <w:tc>
          <w:tcPr>
            <w:tcW w:w="8395" w:type="dxa"/>
            <w:gridSpan w:val="3"/>
            <w:vAlign w:val="center"/>
          </w:tcPr>
          <w:p w14:paraId="668D428C" w14:textId="77777777" w:rsidR="00F4590E" w:rsidRPr="001F0CCD" w:rsidRDefault="00F4590E" w:rsidP="00F4590E">
            <w:pPr>
              <w:pStyle w:val="af0"/>
              <w:numPr>
                <w:ilvl w:val="0"/>
                <w:numId w:val="13"/>
              </w:numPr>
              <w:ind w:leftChars="0"/>
              <w:rPr>
                <w:rFonts w:asciiTheme="minorEastAsia" w:hAnsiTheme="minorEastAsia"/>
                <w:sz w:val="20"/>
                <w:szCs w:val="20"/>
              </w:rPr>
            </w:pPr>
            <w:r w:rsidRPr="001F0CCD">
              <w:rPr>
                <w:rFonts w:asciiTheme="minorEastAsia" w:hAnsiTheme="minorEastAsia" w:hint="eastAsia"/>
                <w:sz w:val="20"/>
                <w:szCs w:val="20"/>
              </w:rPr>
              <w:t>ライトアップに、再生可能エネルギー電力（太陽光、地中熱、バイオマス等）を使用する場合</w:t>
            </w:r>
          </w:p>
        </w:tc>
      </w:tr>
      <w:tr w:rsidR="00F4590E" w:rsidRPr="00274FAF" w14:paraId="1EE5D345" w14:textId="77777777" w:rsidTr="004D1FB6">
        <w:trPr>
          <w:trHeight w:val="489"/>
        </w:trPr>
        <w:tc>
          <w:tcPr>
            <w:tcW w:w="539" w:type="dxa"/>
            <w:vAlign w:val="center"/>
          </w:tcPr>
          <w:p w14:paraId="09D70BD5" w14:textId="77777777" w:rsidR="00F4590E" w:rsidRPr="001F0CCD" w:rsidRDefault="00F4590E"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641" w:type="dxa"/>
            <w:vAlign w:val="center"/>
          </w:tcPr>
          <w:p w14:paraId="19ED8FD9" w14:textId="77777777" w:rsidR="00F4590E" w:rsidRPr="001F0CCD" w:rsidRDefault="00F4590E" w:rsidP="004D1FB6">
            <w:pPr>
              <w:rPr>
                <w:rFonts w:asciiTheme="minorEastAsia" w:hAnsiTheme="minorEastAsia"/>
                <w:sz w:val="20"/>
                <w:szCs w:val="20"/>
              </w:rPr>
            </w:pPr>
            <w:r w:rsidRPr="001F0CCD">
              <w:rPr>
                <w:rFonts w:asciiTheme="minorEastAsia" w:hAnsiTheme="minorEastAsia" w:hint="eastAsia"/>
                <w:sz w:val="20"/>
                <w:szCs w:val="20"/>
              </w:rPr>
              <w:t>再生可能エネルギー使用に係る見積書　等</w:t>
            </w:r>
          </w:p>
        </w:tc>
        <w:tc>
          <w:tcPr>
            <w:tcW w:w="3215" w:type="dxa"/>
            <w:vAlign w:val="center"/>
          </w:tcPr>
          <w:p w14:paraId="49B4246A" w14:textId="77777777" w:rsidR="00F4590E" w:rsidRPr="001F0CCD" w:rsidRDefault="00F4590E" w:rsidP="004D1FB6">
            <w:pPr>
              <w:rPr>
                <w:rFonts w:asciiTheme="minorEastAsia" w:hAnsiTheme="minorEastAsia"/>
                <w:sz w:val="20"/>
                <w:szCs w:val="20"/>
              </w:rPr>
            </w:pPr>
          </w:p>
        </w:tc>
      </w:tr>
      <w:tr w:rsidR="00F4590E" w:rsidRPr="00274FAF" w14:paraId="3F37F97D" w14:textId="77777777" w:rsidTr="004D1FB6">
        <w:trPr>
          <w:trHeight w:val="486"/>
        </w:trPr>
        <w:tc>
          <w:tcPr>
            <w:tcW w:w="8395" w:type="dxa"/>
            <w:gridSpan w:val="3"/>
            <w:vAlign w:val="center"/>
          </w:tcPr>
          <w:p w14:paraId="71E6D2F5" w14:textId="516DEED9" w:rsidR="00F4590E" w:rsidRPr="001F0CCD" w:rsidRDefault="005E3FE2" w:rsidP="00F4590E">
            <w:pPr>
              <w:pStyle w:val="af0"/>
              <w:numPr>
                <w:ilvl w:val="0"/>
                <w:numId w:val="13"/>
              </w:numPr>
              <w:ind w:leftChars="0"/>
              <w:rPr>
                <w:rFonts w:asciiTheme="minorEastAsia" w:hAnsiTheme="minorEastAsia"/>
                <w:sz w:val="20"/>
                <w:szCs w:val="20"/>
              </w:rPr>
            </w:pPr>
            <w:r w:rsidRPr="001F0CCD">
              <w:rPr>
                <w:rFonts w:asciiTheme="minorEastAsia" w:hAnsiTheme="minorEastAsia" w:hint="eastAsia"/>
                <w:sz w:val="20"/>
                <w:szCs w:val="20"/>
              </w:rPr>
              <w:t>前回のライトアップに使用した電気代と同額以上または前回のライトアップに使用した電気使用量と同量以上の環境価値証書（グリーン電力証書、</w:t>
            </w:r>
            <w:r w:rsidRPr="001F0CCD">
              <w:rPr>
                <w:rFonts w:asciiTheme="minorEastAsia" w:hAnsiTheme="minorEastAsia"/>
                <w:sz w:val="20"/>
                <w:szCs w:val="20"/>
              </w:rPr>
              <w:t>J－クレジット）を購入する</w:t>
            </w:r>
            <w:r w:rsidR="006F687E">
              <w:rPr>
                <w:rFonts w:asciiTheme="minorEastAsia" w:hAnsiTheme="minorEastAsia" w:hint="eastAsia"/>
                <w:sz w:val="20"/>
                <w:szCs w:val="20"/>
              </w:rPr>
              <w:t>場合</w:t>
            </w:r>
          </w:p>
        </w:tc>
      </w:tr>
      <w:tr w:rsidR="00F4590E" w:rsidRPr="00274FAF" w14:paraId="53F2F6F6" w14:textId="77777777" w:rsidTr="004D1FB6">
        <w:trPr>
          <w:trHeight w:val="486"/>
        </w:trPr>
        <w:tc>
          <w:tcPr>
            <w:tcW w:w="539" w:type="dxa"/>
            <w:vAlign w:val="center"/>
          </w:tcPr>
          <w:p w14:paraId="616B0D3F" w14:textId="77777777" w:rsidR="00F4590E" w:rsidRPr="001F0CCD" w:rsidRDefault="00F4590E"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641" w:type="dxa"/>
            <w:vAlign w:val="center"/>
          </w:tcPr>
          <w:p w14:paraId="62E805BF" w14:textId="121836B9" w:rsidR="00F4590E" w:rsidRPr="001F0CCD" w:rsidRDefault="00F4590E" w:rsidP="004D1FB6">
            <w:pPr>
              <w:rPr>
                <w:rFonts w:asciiTheme="minorEastAsia" w:hAnsiTheme="minorEastAsia"/>
                <w:sz w:val="20"/>
                <w:szCs w:val="20"/>
              </w:rPr>
            </w:pPr>
            <w:r w:rsidRPr="001F0CCD">
              <w:rPr>
                <w:rFonts w:asciiTheme="minorEastAsia" w:hAnsiTheme="minorEastAsia" w:hint="eastAsia"/>
                <w:sz w:val="20"/>
                <w:szCs w:val="20"/>
              </w:rPr>
              <w:t>前回のライトアップに使用した電気代</w:t>
            </w:r>
            <w:r w:rsidR="005E3FE2" w:rsidRPr="001F0CCD">
              <w:rPr>
                <w:rFonts w:asciiTheme="minorEastAsia" w:hAnsiTheme="minorEastAsia" w:hint="eastAsia"/>
                <w:sz w:val="20"/>
                <w:szCs w:val="20"/>
              </w:rPr>
              <w:t>または電気使用量</w:t>
            </w:r>
            <w:r w:rsidRPr="001F0CCD">
              <w:rPr>
                <w:rFonts w:asciiTheme="minorEastAsia" w:hAnsiTheme="minorEastAsia" w:hint="eastAsia"/>
                <w:sz w:val="20"/>
                <w:szCs w:val="20"/>
              </w:rPr>
              <w:t>を確認できる書類　等</w:t>
            </w:r>
          </w:p>
        </w:tc>
        <w:tc>
          <w:tcPr>
            <w:tcW w:w="3215" w:type="dxa"/>
            <w:vAlign w:val="center"/>
          </w:tcPr>
          <w:p w14:paraId="7A3164BF" w14:textId="77777777" w:rsidR="00F4590E" w:rsidRPr="001F0CCD" w:rsidRDefault="00F4590E" w:rsidP="004D1FB6">
            <w:pPr>
              <w:rPr>
                <w:rFonts w:asciiTheme="minorEastAsia" w:hAnsiTheme="minorEastAsia"/>
                <w:sz w:val="20"/>
                <w:szCs w:val="20"/>
              </w:rPr>
            </w:pPr>
          </w:p>
        </w:tc>
      </w:tr>
      <w:tr w:rsidR="00F4590E" w:rsidRPr="00274FAF" w14:paraId="3075E683" w14:textId="77777777" w:rsidTr="004D1FB6">
        <w:trPr>
          <w:trHeight w:val="498"/>
        </w:trPr>
        <w:tc>
          <w:tcPr>
            <w:tcW w:w="8395" w:type="dxa"/>
            <w:gridSpan w:val="3"/>
            <w:vAlign w:val="center"/>
          </w:tcPr>
          <w:p w14:paraId="2AF913B6" w14:textId="77777777" w:rsidR="00F4590E" w:rsidRPr="001F0CCD" w:rsidRDefault="00F4590E" w:rsidP="00F4590E">
            <w:pPr>
              <w:pStyle w:val="af0"/>
              <w:numPr>
                <w:ilvl w:val="0"/>
                <w:numId w:val="13"/>
              </w:numPr>
              <w:ind w:leftChars="0"/>
              <w:rPr>
                <w:rFonts w:asciiTheme="minorEastAsia" w:hAnsiTheme="minorEastAsia"/>
                <w:sz w:val="20"/>
                <w:szCs w:val="20"/>
              </w:rPr>
            </w:pPr>
            <w:r w:rsidRPr="001F0CCD">
              <w:rPr>
                <w:rFonts w:asciiTheme="minorEastAsia" w:hAnsiTheme="minorEastAsia" w:hint="eastAsia"/>
                <w:sz w:val="20"/>
                <w:szCs w:val="20"/>
              </w:rPr>
              <w:t>ライトアップの会場において、都が推進する</w:t>
            </w:r>
            <w:r w:rsidRPr="001F0CCD">
              <w:rPr>
                <w:rFonts w:asciiTheme="minorEastAsia" w:hAnsiTheme="minorEastAsia"/>
                <w:sz w:val="20"/>
                <w:szCs w:val="20"/>
              </w:rPr>
              <w:t>HTT</w:t>
            </w:r>
            <w:r w:rsidRPr="001F0CCD">
              <w:rPr>
                <w:rFonts w:asciiTheme="minorEastAsia" w:hAnsiTheme="minorEastAsia" w:hint="eastAsia"/>
                <w:sz w:val="20"/>
                <w:szCs w:val="20"/>
              </w:rPr>
              <w:t>の取組啓発イベントを実施する場合</w:t>
            </w:r>
          </w:p>
        </w:tc>
      </w:tr>
      <w:tr w:rsidR="00F4590E" w:rsidRPr="00274FAF" w14:paraId="48904904" w14:textId="77777777" w:rsidTr="004D1FB6">
        <w:trPr>
          <w:trHeight w:val="498"/>
        </w:trPr>
        <w:tc>
          <w:tcPr>
            <w:tcW w:w="539" w:type="dxa"/>
            <w:vAlign w:val="center"/>
          </w:tcPr>
          <w:p w14:paraId="36190EAD" w14:textId="77777777" w:rsidR="00F4590E" w:rsidRPr="001F0CCD" w:rsidRDefault="00F4590E"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641" w:type="dxa"/>
            <w:vAlign w:val="center"/>
          </w:tcPr>
          <w:p w14:paraId="7A54C994" w14:textId="0212126F" w:rsidR="00F4590E" w:rsidRPr="001F0CCD" w:rsidRDefault="00F4590E" w:rsidP="004D1FB6">
            <w:pPr>
              <w:rPr>
                <w:rFonts w:asciiTheme="minorEastAsia" w:hAnsiTheme="minorEastAsia"/>
                <w:sz w:val="20"/>
                <w:szCs w:val="20"/>
              </w:rPr>
            </w:pPr>
            <w:r w:rsidRPr="001F0CCD">
              <w:rPr>
                <w:rFonts w:asciiTheme="minorEastAsia" w:hAnsiTheme="minorEastAsia" w:hint="eastAsia"/>
                <w:sz w:val="20"/>
                <w:szCs w:val="20"/>
              </w:rPr>
              <w:t>啓発イベントの企画書・見積書　等</w:t>
            </w:r>
          </w:p>
        </w:tc>
        <w:tc>
          <w:tcPr>
            <w:tcW w:w="3215" w:type="dxa"/>
            <w:vAlign w:val="center"/>
          </w:tcPr>
          <w:p w14:paraId="21C61E97" w14:textId="77777777" w:rsidR="00F4590E" w:rsidRPr="001F0CCD" w:rsidRDefault="00F4590E" w:rsidP="004D1FB6">
            <w:pPr>
              <w:rPr>
                <w:rFonts w:asciiTheme="minorEastAsia" w:hAnsiTheme="minorEastAsia"/>
                <w:sz w:val="20"/>
                <w:szCs w:val="20"/>
              </w:rPr>
            </w:pPr>
          </w:p>
        </w:tc>
      </w:tr>
    </w:tbl>
    <w:p w14:paraId="624E0733" w14:textId="218B6550" w:rsidR="00F4590E" w:rsidRPr="001F0CCD" w:rsidRDefault="000156AF" w:rsidP="00F4590E">
      <w:pPr>
        <w:widowControl/>
        <w:jc w:val="right"/>
        <w:rPr>
          <w:rFonts w:asciiTheme="minorEastAsia" w:hAnsiTheme="minorEastAsia"/>
        </w:rPr>
      </w:pPr>
      <w:r w:rsidRPr="001F0CCD">
        <w:rPr>
          <w:rFonts w:asciiTheme="minorEastAsia" w:hAnsiTheme="minorEastAsia"/>
          <w:noProof/>
          <w:color w:val="000000" w:themeColor="text1"/>
          <w:sz w:val="20"/>
          <w:szCs w:val="20"/>
        </w:rPr>
        <mc:AlternateContent>
          <mc:Choice Requires="wps">
            <w:drawing>
              <wp:anchor distT="0" distB="0" distL="114300" distR="114300" simplePos="0" relativeHeight="251807744" behindDoc="0" locked="0" layoutInCell="1" allowOverlap="1" wp14:anchorId="41EB0201" wp14:editId="0D5EEC39">
                <wp:simplePos x="0" y="0"/>
                <wp:positionH relativeFrom="margin">
                  <wp:posOffset>1428115</wp:posOffset>
                </wp:positionH>
                <wp:positionV relativeFrom="paragraph">
                  <wp:posOffset>37465</wp:posOffset>
                </wp:positionV>
                <wp:extent cx="3912235" cy="1042670"/>
                <wp:effectExtent l="0" t="0" r="12065" b="24130"/>
                <wp:wrapNone/>
                <wp:docPr id="16" name="正方形/長方形 16"/>
                <wp:cNvGraphicFramePr/>
                <a:graphic xmlns:a="http://schemas.openxmlformats.org/drawingml/2006/main">
                  <a:graphicData uri="http://schemas.microsoft.com/office/word/2010/wordprocessingShape">
                    <wps:wsp>
                      <wps:cNvSpPr/>
                      <wps:spPr>
                        <a:xfrm>
                          <a:off x="0" y="0"/>
                          <a:ext cx="3912235" cy="1042670"/>
                        </a:xfrm>
                        <a:prstGeom prst="rect">
                          <a:avLst/>
                        </a:prstGeom>
                        <a:ln/>
                      </wps:spPr>
                      <wps:style>
                        <a:lnRef idx="2">
                          <a:schemeClr val="dk1"/>
                        </a:lnRef>
                        <a:fillRef idx="1">
                          <a:schemeClr val="lt1"/>
                        </a:fillRef>
                        <a:effectRef idx="0">
                          <a:schemeClr val="dk1"/>
                        </a:effectRef>
                        <a:fontRef idx="minor">
                          <a:schemeClr val="dk1"/>
                        </a:fontRef>
                      </wps:style>
                      <wps:txbx>
                        <w:txbxContent>
                          <w:p w14:paraId="04596B40" w14:textId="77777777" w:rsidR="00603932" w:rsidRPr="001F0CCD" w:rsidRDefault="00603932" w:rsidP="005F7357">
                            <w:pPr>
                              <w:ind w:firstLineChars="150" w:firstLine="316"/>
                              <w:rPr>
                                <w:rFonts w:asciiTheme="minorEastAsia" w:hAnsiTheme="minorEastAsia"/>
                                <w:b/>
                              </w:rPr>
                            </w:pPr>
                            <w:r w:rsidRPr="001F0CCD">
                              <w:rPr>
                                <w:rFonts w:asciiTheme="minorEastAsia" w:hAnsiTheme="minorEastAsia" w:hint="eastAsia"/>
                                <w:b/>
                              </w:rPr>
                              <w:t>【問合わせ】</w:t>
                            </w:r>
                          </w:p>
                          <w:p w14:paraId="75743ABB" w14:textId="77777777" w:rsidR="00603932" w:rsidRPr="001F0CCD" w:rsidRDefault="00603932" w:rsidP="005F7357">
                            <w:pPr>
                              <w:ind w:firstLineChars="200" w:firstLine="420"/>
                              <w:rPr>
                                <w:rFonts w:asciiTheme="minorEastAsia" w:hAnsiTheme="minorEastAsia"/>
                              </w:rPr>
                            </w:pPr>
                            <w:r w:rsidRPr="001F0CCD">
                              <w:rPr>
                                <w:rFonts w:asciiTheme="minorEastAsia" w:hAnsiTheme="minorEastAsia" w:hint="eastAsia"/>
                              </w:rPr>
                              <w:t>公益財団法人</w:t>
                            </w:r>
                            <w:r w:rsidRPr="001F0CCD">
                              <w:rPr>
                                <w:rFonts w:asciiTheme="minorEastAsia" w:hAnsiTheme="minorEastAsia"/>
                              </w:rPr>
                              <w:t>東京観光財団 地域振興部事業課</w:t>
                            </w:r>
                          </w:p>
                          <w:p w14:paraId="14199834" w14:textId="79B48FE3" w:rsidR="00603932" w:rsidRPr="001F0CCD" w:rsidRDefault="00603932" w:rsidP="001F0CCD">
                            <w:pPr>
                              <w:ind w:firstLineChars="200" w:firstLine="420"/>
                              <w:rPr>
                                <w:rFonts w:asciiTheme="minorEastAsia" w:hAnsiTheme="minorEastAsia"/>
                              </w:rPr>
                            </w:pPr>
                            <w:r w:rsidRPr="001F0CCD">
                              <w:rPr>
                                <w:rFonts w:asciiTheme="minorEastAsia" w:hAnsiTheme="minorEastAsia"/>
                                <w:kern w:val="0"/>
                              </w:rPr>
                              <w:t>TEL</w:t>
                            </w:r>
                            <w:r w:rsidRPr="001F0CCD">
                              <w:rPr>
                                <w:rFonts w:asciiTheme="minorEastAsia" w:hAnsiTheme="minorEastAsia"/>
                              </w:rPr>
                              <w:t xml:space="preserve">：03-5579-2682  </w:t>
                            </w:r>
                            <w:r w:rsidRPr="001F0CCD">
                              <w:rPr>
                                <w:rFonts w:asciiTheme="minorEastAsia" w:hAnsiTheme="minorEastAsia"/>
                                <w:kern w:val="0"/>
                              </w:rPr>
                              <w:t>E-mail</w:t>
                            </w:r>
                            <w:r w:rsidRPr="001F0CCD">
                              <w:rPr>
                                <w:rFonts w:asciiTheme="minorEastAsia" w:hAnsiTheme="minorEastAsia"/>
                              </w:rPr>
                              <w:t>：chiiki@tcvb.or.jp</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B0201" id="正方形/長方形 16" o:spid="_x0000_s1028" style="position:absolute;left:0;text-align:left;margin-left:112.45pt;margin-top:2.95pt;width:308.05pt;height:82.1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" fillcolor="white [3201]" strokecolor="black [3200]" strokeweight="2pt">
                <v:textbox inset="1mm,0,0,0">
                  <w:txbxContent>
                    <w:p w14:paraId="04596B40" w14:textId="77777777" w:rsidR="00603932" w:rsidRPr="001F0CCD" w:rsidRDefault="00603932" w:rsidP="005F7357">
                      <w:pPr>
                        <w:ind w:firstLineChars="150" w:firstLine="316"/>
                        <w:rPr>
                          <w:rFonts w:asciiTheme="minorEastAsia" w:hAnsiTheme="minorEastAsia"/>
                          <w:b/>
                        </w:rPr>
                      </w:pPr>
                      <w:r w:rsidRPr="001F0CCD">
                        <w:rPr>
                          <w:rFonts w:asciiTheme="minorEastAsia" w:hAnsiTheme="minorEastAsia" w:hint="eastAsia"/>
                          <w:b/>
                        </w:rPr>
                        <w:t>【問合わせ】</w:t>
                      </w:r>
                    </w:p>
                    <w:p w14:paraId="75743ABB" w14:textId="77777777" w:rsidR="00603932" w:rsidRPr="001F0CCD" w:rsidRDefault="00603932" w:rsidP="005F7357">
                      <w:pPr>
                        <w:ind w:firstLineChars="200" w:firstLine="420"/>
                        <w:rPr>
                          <w:rFonts w:asciiTheme="minorEastAsia" w:hAnsiTheme="minorEastAsia"/>
                        </w:rPr>
                      </w:pPr>
                      <w:r w:rsidRPr="001F0CCD">
                        <w:rPr>
                          <w:rFonts w:asciiTheme="minorEastAsia" w:hAnsiTheme="minorEastAsia" w:hint="eastAsia"/>
                        </w:rPr>
                        <w:t>公益財団法人</w:t>
                      </w:r>
                      <w:r w:rsidRPr="001F0CCD">
                        <w:rPr>
                          <w:rFonts w:asciiTheme="minorEastAsia" w:hAnsiTheme="minorEastAsia"/>
                        </w:rPr>
                        <w:t>東京観光財団 地域振興部事業課</w:t>
                      </w:r>
                    </w:p>
                    <w:p w14:paraId="14199834" w14:textId="79B48FE3" w:rsidR="00603932" w:rsidRPr="001F0CCD" w:rsidRDefault="00603932" w:rsidP="001F0CCD">
                      <w:pPr>
                        <w:ind w:firstLineChars="200" w:firstLine="420"/>
                        <w:rPr>
                          <w:rFonts w:asciiTheme="minorEastAsia" w:hAnsiTheme="minorEastAsia"/>
                        </w:rPr>
                      </w:pPr>
                      <w:r w:rsidRPr="001F0CCD">
                        <w:rPr>
                          <w:rFonts w:asciiTheme="minorEastAsia" w:hAnsiTheme="minorEastAsia"/>
                          <w:kern w:val="0"/>
                        </w:rPr>
                        <w:t>TEL</w:t>
                      </w:r>
                      <w:r w:rsidRPr="001F0CCD">
                        <w:rPr>
                          <w:rFonts w:asciiTheme="minorEastAsia" w:hAnsiTheme="minorEastAsia"/>
                        </w:rPr>
                        <w:t xml:space="preserve">：03-5579-2682  </w:t>
                      </w:r>
                      <w:r w:rsidRPr="001F0CCD">
                        <w:rPr>
                          <w:rFonts w:asciiTheme="minorEastAsia" w:hAnsiTheme="minorEastAsia"/>
                          <w:kern w:val="0"/>
                        </w:rPr>
                        <w:t>E-mail</w:t>
                      </w:r>
                      <w:r w:rsidRPr="001F0CCD">
                        <w:rPr>
                          <w:rFonts w:asciiTheme="minorEastAsia" w:hAnsiTheme="minorEastAsia"/>
                        </w:rPr>
                        <w:t>：chiiki@tcvb.or.jp</w:t>
                      </w:r>
                    </w:p>
                  </w:txbxContent>
                </v:textbox>
                <w10:wrap anchorx="margin"/>
              </v:rect>
            </w:pict>
          </mc:Fallback>
        </mc:AlternateContent>
      </w:r>
    </w:p>
    <w:p w14:paraId="21127EE3" w14:textId="394B871E" w:rsidR="00D10A7B" w:rsidRPr="001F0CCD" w:rsidRDefault="00D10A7B" w:rsidP="00D10A7B">
      <w:pPr>
        <w:rPr>
          <w:rFonts w:asciiTheme="minorEastAsia" w:hAnsiTheme="minorEastAsia" w:hint="eastAsia"/>
          <w:sz w:val="20"/>
          <w:szCs w:val="20"/>
        </w:rPr>
      </w:pPr>
    </w:p>
    <w:p w14:paraId="0B422A32" w14:textId="539872D9" w:rsidR="0051437D" w:rsidRPr="001F0CCD" w:rsidRDefault="0051437D" w:rsidP="00FB076E">
      <w:pPr>
        <w:widowControl/>
        <w:jc w:val="left"/>
        <w:rPr>
          <w:rFonts w:asciiTheme="minorEastAsia" w:hAnsiTheme="minorEastAsia" w:hint="eastAsia"/>
          <w:color w:val="000000" w:themeColor="text1"/>
          <w:sz w:val="20"/>
          <w:szCs w:val="20"/>
        </w:rPr>
      </w:pPr>
    </w:p>
    <w:sectPr w:rsidR="0051437D" w:rsidRPr="001F0CCD" w:rsidSect="00A569FE">
      <w:footerReference w:type="default" r:id="rId7"/>
      <w:pgSz w:w="11906" w:h="16838" w:code="9"/>
      <w:pgMar w:top="1701" w:right="1701" w:bottom="1701" w:left="1701" w:header="851" w:footer="992" w:gutter="0"/>
      <w:pgNumType w:fmt="numberInDash" w:start="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C348" w14:textId="77777777" w:rsidR="00603932" w:rsidRDefault="00603932" w:rsidP="0050535B">
      <w:r>
        <w:separator/>
      </w:r>
    </w:p>
  </w:endnote>
  <w:endnote w:type="continuationSeparator" w:id="0">
    <w:p w14:paraId="0F125E73" w14:textId="77777777" w:rsidR="00603932" w:rsidRDefault="00603932" w:rsidP="0050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198986"/>
      <w:docPartObj>
        <w:docPartGallery w:val="Page Numbers (Bottom of Page)"/>
        <w:docPartUnique/>
      </w:docPartObj>
    </w:sdtPr>
    <w:sdtEndPr/>
    <w:sdtContent>
      <w:p w14:paraId="6FB4D417" w14:textId="2D5CC190" w:rsidR="00603932" w:rsidRDefault="00603932">
        <w:pPr>
          <w:pStyle w:val="a7"/>
          <w:jc w:val="center"/>
        </w:pPr>
        <w:r>
          <w:fldChar w:fldCharType="begin"/>
        </w:r>
        <w:r>
          <w:instrText>PAGE   \* MERGEFORMAT</w:instrText>
        </w:r>
        <w:r>
          <w:fldChar w:fldCharType="separate"/>
        </w:r>
        <w:r w:rsidR="00F2572E" w:rsidRPr="00F2572E">
          <w:rPr>
            <w:noProof/>
            <w:lang w:val="ja-JP"/>
          </w:rPr>
          <w:t>-</w:t>
        </w:r>
        <w:r w:rsidR="00F2572E">
          <w:rPr>
            <w:noProof/>
          </w:rPr>
          <w:t xml:space="preserve"> 26 -</w:t>
        </w:r>
        <w:r>
          <w:fldChar w:fldCharType="end"/>
        </w:r>
      </w:p>
    </w:sdtContent>
  </w:sdt>
  <w:p w14:paraId="07396614" w14:textId="77777777" w:rsidR="00603932" w:rsidRDefault="006039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CF348" w14:textId="77777777" w:rsidR="00603932" w:rsidRDefault="00603932" w:rsidP="0050535B">
      <w:r>
        <w:separator/>
      </w:r>
    </w:p>
  </w:footnote>
  <w:footnote w:type="continuationSeparator" w:id="0">
    <w:p w14:paraId="11E58EF8" w14:textId="77777777" w:rsidR="00603932" w:rsidRDefault="00603932" w:rsidP="00505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69A8"/>
    <w:multiLevelType w:val="hybridMultilevel"/>
    <w:tmpl w:val="65D07478"/>
    <w:lvl w:ilvl="0" w:tplc="64768ABE">
      <w:start w:val="1"/>
      <w:numFmt w:val="decimal"/>
      <w:lvlText w:val="(%1)"/>
      <w:lvlJc w:val="left"/>
      <w:pPr>
        <w:ind w:left="825" w:hanging="405"/>
      </w:pPr>
      <w:rPr>
        <w:rFonts w:hint="default"/>
      </w:rPr>
    </w:lvl>
    <w:lvl w:ilvl="1" w:tplc="BD9ED2A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B404D5F"/>
    <w:multiLevelType w:val="hybridMultilevel"/>
    <w:tmpl w:val="D0BE8932"/>
    <w:lvl w:ilvl="0" w:tplc="1A84B4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6A0D54"/>
    <w:multiLevelType w:val="hybridMultilevel"/>
    <w:tmpl w:val="A92A2566"/>
    <w:lvl w:ilvl="0" w:tplc="87F69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26AD4"/>
    <w:multiLevelType w:val="hybridMultilevel"/>
    <w:tmpl w:val="27565C16"/>
    <w:lvl w:ilvl="0" w:tplc="4A1A19C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EA342C"/>
    <w:multiLevelType w:val="hybridMultilevel"/>
    <w:tmpl w:val="C1267F22"/>
    <w:lvl w:ilvl="0" w:tplc="D68EB3D0">
      <w:start w:val="1"/>
      <w:numFmt w:val="decimalFullWidth"/>
      <w:lvlText w:val="(%1)"/>
      <w:lvlJc w:val="left"/>
      <w:pPr>
        <w:ind w:left="570" w:hanging="360"/>
      </w:pPr>
      <w:rPr>
        <w:rFonts w:hint="default"/>
        <w:b w:val="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0C9665D"/>
    <w:multiLevelType w:val="hybridMultilevel"/>
    <w:tmpl w:val="0B704C14"/>
    <w:lvl w:ilvl="0" w:tplc="0D248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3B143B"/>
    <w:multiLevelType w:val="hybridMultilevel"/>
    <w:tmpl w:val="34B68ABC"/>
    <w:lvl w:ilvl="0" w:tplc="E06A0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A07A6"/>
    <w:multiLevelType w:val="hybridMultilevel"/>
    <w:tmpl w:val="6E02C578"/>
    <w:lvl w:ilvl="0" w:tplc="880CDEA2">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E960C3"/>
    <w:multiLevelType w:val="hybridMultilevel"/>
    <w:tmpl w:val="C5025966"/>
    <w:lvl w:ilvl="0" w:tplc="3B84A118">
      <w:start w:val="2"/>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51CF3A21"/>
    <w:multiLevelType w:val="hybridMultilevel"/>
    <w:tmpl w:val="EB84EAFE"/>
    <w:lvl w:ilvl="0" w:tplc="87F69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CF3633"/>
    <w:multiLevelType w:val="hybridMultilevel"/>
    <w:tmpl w:val="D4728F42"/>
    <w:lvl w:ilvl="0" w:tplc="AF004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2901EC"/>
    <w:multiLevelType w:val="hybridMultilevel"/>
    <w:tmpl w:val="D7E85CFC"/>
    <w:lvl w:ilvl="0" w:tplc="A238D21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814752C"/>
    <w:multiLevelType w:val="hybridMultilevel"/>
    <w:tmpl w:val="F4109EFC"/>
    <w:lvl w:ilvl="0" w:tplc="294A68E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85765D0"/>
    <w:multiLevelType w:val="hybridMultilevel"/>
    <w:tmpl w:val="4C96A35E"/>
    <w:lvl w:ilvl="0" w:tplc="764811C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808519911">
    <w:abstractNumId w:val="0"/>
  </w:num>
  <w:num w:numId="2" w16cid:durableId="614291339">
    <w:abstractNumId w:val="13"/>
  </w:num>
  <w:num w:numId="3" w16cid:durableId="711685352">
    <w:abstractNumId w:val="11"/>
  </w:num>
  <w:num w:numId="4" w16cid:durableId="2026904587">
    <w:abstractNumId w:val="10"/>
  </w:num>
  <w:num w:numId="5" w16cid:durableId="30570540">
    <w:abstractNumId w:val="7"/>
  </w:num>
  <w:num w:numId="6" w16cid:durableId="1825393101">
    <w:abstractNumId w:val="4"/>
  </w:num>
  <w:num w:numId="7" w16cid:durableId="634145988">
    <w:abstractNumId w:val="5"/>
  </w:num>
  <w:num w:numId="8" w16cid:durableId="1565407693">
    <w:abstractNumId w:val="12"/>
  </w:num>
  <w:num w:numId="9" w16cid:durableId="1574002215">
    <w:abstractNumId w:val="1"/>
  </w:num>
  <w:num w:numId="10" w16cid:durableId="1168132472">
    <w:abstractNumId w:val="3"/>
  </w:num>
  <w:num w:numId="11" w16cid:durableId="1093672848">
    <w:abstractNumId w:val="8"/>
  </w:num>
  <w:num w:numId="12" w16cid:durableId="1090349697">
    <w:abstractNumId w:val="6"/>
  </w:num>
  <w:num w:numId="13" w16cid:durableId="646469202">
    <w:abstractNumId w:val="9"/>
  </w:num>
  <w:num w:numId="14" w16cid:durableId="1985575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72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99F"/>
    <w:rsid w:val="00001C4B"/>
    <w:rsid w:val="000052E9"/>
    <w:rsid w:val="00005ADF"/>
    <w:rsid w:val="00006574"/>
    <w:rsid w:val="000101B5"/>
    <w:rsid w:val="00012374"/>
    <w:rsid w:val="0001253A"/>
    <w:rsid w:val="000156AF"/>
    <w:rsid w:val="00015913"/>
    <w:rsid w:val="00016F39"/>
    <w:rsid w:val="0001764D"/>
    <w:rsid w:val="00020576"/>
    <w:rsid w:val="00023E43"/>
    <w:rsid w:val="0003751F"/>
    <w:rsid w:val="00044CB5"/>
    <w:rsid w:val="00063A96"/>
    <w:rsid w:val="00071554"/>
    <w:rsid w:val="00074DD2"/>
    <w:rsid w:val="00077632"/>
    <w:rsid w:val="0008342F"/>
    <w:rsid w:val="00083A77"/>
    <w:rsid w:val="00085CE1"/>
    <w:rsid w:val="000864A9"/>
    <w:rsid w:val="000924DF"/>
    <w:rsid w:val="00092E36"/>
    <w:rsid w:val="00094DA9"/>
    <w:rsid w:val="0009645F"/>
    <w:rsid w:val="000A28AE"/>
    <w:rsid w:val="000B4CFB"/>
    <w:rsid w:val="000C6FB2"/>
    <w:rsid w:val="000D2114"/>
    <w:rsid w:val="000D42E4"/>
    <w:rsid w:val="000D798A"/>
    <w:rsid w:val="000F1F57"/>
    <w:rsid w:val="000F2678"/>
    <w:rsid w:val="00105EB0"/>
    <w:rsid w:val="001171B1"/>
    <w:rsid w:val="00122D81"/>
    <w:rsid w:val="00122DB3"/>
    <w:rsid w:val="001259C4"/>
    <w:rsid w:val="0013247B"/>
    <w:rsid w:val="00132631"/>
    <w:rsid w:val="00132DCC"/>
    <w:rsid w:val="00136D44"/>
    <w:rsid w:val="00140E23"/>
    <w:rsid w:val="00142F1D"/>
    <w:rsid w:val="00143D29"/>
    <w:rsid w:val="00143F1C"/>
    <w:rsid w:val="00146CE5"/>
    <w:rsid w:val="00156C14"/>
    <w:rsid w:val="00160272"/>
    <w:rsid w:val="00161C63"/>
    <w:rsid w:val="00161CAF"/>
    <w:rsid w:val="00166552"/>
    <w:rsid w:val="001717CC"/>
    <w:rsid w:val="0017369A"/>
    <w:rsid w:val="00180CC8"/>
    <w:rsid w:val="00186F0F"/>
    <w:rsid w:val="00190121"/>
    <w:rsid w:val="001972C1"/>
    <w:rsid w:val="001A4411"/>
    <w:rsid w:val="001A5D4B"/>
    <w:rsid w:val="001C0638"/>
    <w:rsid w:val="001C423B"/>
    <w:rsid w:val="001C50B4"/>
    <w:rsid w:val="001D14C3"/>
    <w:rsid w:val="001D23AA"/>
    <w:rsid w:val="001D41CE"/>
    <w:rsid w:val="001E73F8"/>
    <w:rsid w:val="001E7FBC"/>
    <w:rsid w:val="001F0CCD"/>
    <w:rsid w:val="001F0E0E"/>
    <w:rsid w:val="00204DE8"/>
    <w:rsid w:val="00210AFA"/>
    <w:rsid w:val="00214B96"/>
    <w:rsid w:val="00220280"/>
    <w:rsid w:val="002224EB"/>
    <w:rsid w:val="0022260B"/>
    <w:rsid w:val="00234520"/>
    <w:rsid w:val="00235E1D"/>
    <w:rsid w:val="002371B7"/>
    <w:rsid w:val="0024548E"/>
    <w:rsid w:val="00251BD5"/>
    <w:rsid w:val="0025228E"/>
    <w:rsid w:val="002543BF"/>
    <w:rsid w:val="00262548"/>
    <w:rsid w:val="00265622"/>
    <w:rsid w:val="00271C7C"/>
    <w:rsid w:val="00274BEE"/>
    <w:rsid w:val="00274FAF"/>
    <w:rsid w:val="0027714C"/>
    <w:rsid w:val="00280720"/>
    <w:rsid w:val="0028236F"/>
    <w:rsid w:val="00297964"/>
    <w:rsid w:val="002A07A0"/>
    <w:rsid w:val="002A25C5"/>
    <w:rsid w:val="002A2FEE"/>
    <w:rsid w:val="002A4890"/>
    <w:rsid w:val="002B2E69"/>
    <w:rsid w:val="002B47C3"/>
    <w:rsid w:val="002B54ED"/>
    <w:rsid w:val="002B6085"/>
    <w:rsid w:val="002C4567"/>
    <w:rsid w:val="002C71A4"/>
    <w:rsid w:val="002D1105"/>
    <w:rsid w:val="002D5334"/>
    <w:rsid w:val="002D6AD9"/>
    <w:rsid w:val="002E1F2B"/>
    <w:rsid w:val="002F1C21"/>
    <w:rsid w:val="002F4170"/>
    <w:rsid w:val="002F5D6A"/>
    <w:rsid w:val="002F7ECC"/>
    <w:rsid w:val="00300E6E"/>
    <w:rsid w:val="00303CF4"/>
    <w:rsid w:val="00304418"/>
    <w:rsid w:val="0030551B"/>
    <w:rsid w:val="00307B29"/>
    <w:rsid w:val="003111CD"/>
    <w:rsid w:val="00312BE4"/>
    <w:rsid w:val="00322FDF"/>
    <w:rsid w:val="00323239"/>
    <w:rsid w:val="003248B8"/>
    <w:rsid w:val="00324B02"/>
    <w:rsid w:val="00324E84"/>
    <w:rsid w:val="00325D05"/>
    <w:rsid w:val="00327960"/>
    <w:rsid w:val="003336C0"/>
    <w:rsid w:val="00334D4A"/>
    <w:rsid w:val="00337291"/>
    <w:rsid w:val="00343203"/>
    <w:rsid w:val="00344394"/>
    <w:rsid w:val="00355EA9"/>
    <w:rsid w:val="00371B39"/>
    <w:rsid w:val="0037304D"/>
    <w:rsid w:val="0037315C"/>
    <w:rsid w:val="00376A75"/>
    <w:rsid w:val="00381DA0"/>
    <w:rsid w:val="0039029C"/>
    <w:rsid w:val="00393F13"/>
    <w:rsid w:val="003A21AE"/>
    <w:rsid w:val="003A4DCD"/>
    <w:rsid w:val="003B06D7"/>
    <w:rsid w:val="003B2C27"/>
    <w:rsid w:val="003B2E77"/>
    <w:rsid w:val="003B3E9D"/>
    <w:rsid w:val="003B64FA"/>
    <w:rsid w:val="003C1AA1"/>
    <w:rsid w:val="003C6CC4"/>
    <w:rsid w:val="003D730E"/>
    <w:rsid w:val="003E025D"/>
    <w:rsid w:val="003E2FED"/>
    <w:rsid w:val="003E6808"/>
    <w:rsid w:val="00410F3E"/>
    <w:rsid w:val="004128DD"/>
    <w:rsid w:val="00417076"/>
    <w:rsid w:val="004174D2"/>
    <w:rsid w:val="00422F14"/>
    <w:rsid w:val="00432171"/>
    <w:rsid w:val="00433B2C"/>
    <w:rsid w:val="00434E04"/>
    <w:rsid w:val="00435025"/>
    <w:rsid w:val="004378CC"/>
    <w:rsid w:val="004415F3"/>
    <w:rsid w:val="00444002"/>
    <w:rsid w:val="00445213"/>
    <w:rsid w:val="00450217"/>
    <w:rsid w:val="00451C39"/>
    <w:rsid w:val="004542B1"/>
    <w:rsid w:val="00463C16"/>
    <w:rsid w:val="00467110"/>
    <w:rsid w:val="0046737A"/>
    <w:rsid w:val="004676C2"/>
    <w:rsid w:val="00472332"/>
    <w:rsid w:val="004743FC"/>
    <w:rsid w:val="004772D1"/>
    <w:rsid w:val="00477854"/>
    <w:rsid w:val="00477B29"/>
    <w:rsid w:val="00481AC5"/>
    <w:rsid w:val="00485FFF"/>
    <w:rsid w:val="004914CA"/>
    <w:rsid w:val="00494EAC"/>
    <w:rsid w:val="0049682D"/>
    <w:rsid w:val="0049693A"/>
    <w:rsid w:val="004A3E91"/>
    <w:rsid w:val="004A3F66"/>
    <w:rsid w:val="004A6386"/>
    <w:rsid w:val="004A70E6"/>
    <w:rsid w:val="004B700C"/>
    <w:rsid w:val="004C4AAF"/>
    <w:rsid w:val="004C79EA"/>
    <w:rsid w:val="004D1FB6"/>
    <w:rsid w:val="004D3954"/>
    <w:rsid w:val="004D71D3"/>
    <w:rsid w:val="004E1893"/>
    <w:rsid w:val="004E4C93"/>
    <w:rsid w:val="004E654D"/>
    <w:rsid w:val="004F46E9"/>
    <w:rsid w:val="0050535B"/>
    <w:rsid w:val="00507E34"/>
    <w:rsid w:val="00510F2D"/>
    <w:rsid w:val="00513419"/>
    <w:rsid w:val="0051437D"/>
    <w:rsid w:val="005207D3"/>
    <w:rsid w:val="00522B38"/>
    <w:rsid w:val="00527F0D"/>
    <w:rsid w:val="005316D3"/>
    <w:rsid w:val="0053206D"/>
    <w:rsid w:val="00532B38"/>
    <w:rsid w:val="00533E81"/>
    <w:rsid w:val="00534EB7"/>
    <w:rsid w:val="005358E6"/>
    <w:rsid w:val="0053598A"/>
    <w:rsid w:val="00536691"/>
    <w:rsid w:val="00536F72"/>
    <w:rsid w:val="00544C1F"/>
    <w:rsid w:val="00545E14"/>
    <w:rsid w:val="0055024B"/>
    <w:rsid w:val="00550BAD"/>
    <w:rsid w:val="005604EA"/>
    <w:rsid w:val="0056185D"/>
    <w:rsid w:val="00570EDB"/>
    <w:rsid w:val="00571B03"/>
    <w:rsid w:val="005726C5"/>
    <w:rsid w:val="005769CA"/>
    <w:rsid w:val="00577DF1"/>
    <w:rsid w:val="00582618"/>
    <w:rsid w:val="0058469D"/>
    <w:rsid w:val="00584928"/>
    <w:rsid w:val="00586062"/>
    <w:rsid w:val="00591BC8"/>
    <w:rsid w:val="00594135"/>
    <w:rsid w:val="00596925"/>
    <w:rsid w:val="005A5AD9"/>
    <w:rsid w:val="005B5E5A"/>
    <w:rsid w:val="005C396E"/>
    <w:rsid w:val="005C7455"/>
    <w:rsid w:val="005D0931"/>
    <w:rsid w:val="005D19A2"/>
    <w:rsid w:val="005D3245"/>
    <w:rsid w:val="005D680F"/>
    <w:rsid w:val="005D7415"/>
    <w:rsid w:val="005E3833"/>
    <w:rsid w:val="005E3FE2"/>
    <w:rsid w:val="005E44FB"/>
    <w:rsid w:val="005E7E61"/>
    <w:rsid w:val="005F583F"/>
    <w:rsid w:val="005F7357"/>
    <w:rsid w:val="00603932"/>
    <w:rsid w:val="0061652D"/>
    <w:rsid w:val="0063010F"/>
    <w:rsid w:val="0063530A"/>
    <w:rsid w:val="00636E0F"/>
    <w:rsid w:val="006450CA"/>
    <w:rsid w:val="0065396F"/>
    <w:rsid w:val="00653B5C"/>
    <w:rsid w:val="00654FA5"/>
    <w:rsid w:val="0065526D"/>
    <w:rsid w:val="0065665D"/>
    <w:rsid w:val="0066277B"/>
    <w:rsid w:val="00666695"/>
    <w:rsid w:val="006669D0"/>
    <w:rsid w:val="00666B06"/>
    <w:rsid w:val="00675A38"/>
    <w:rsid w:val="006826AD"/>
    <w:rsid w:val="0069288B"/>
    <w:rsid w:val="00697616"/>
    <w:rsid w:val="00697B64"/>
    <w:rsid w:val="006A3AAB"/>
    <w:rsid w:val="006A42EA"/>
    <w:rsid w:val="006A6241"/>
    <w:rsid w:val="006B1FA7"/>
    <w:rsid w:val="006C0631"/>
    <w:rsid w:val="006C1DF5"/>
    <w:rsid w:val="006C2C8B"/>
    <w:rsid w:val="006C4817"/>
    <w:rsid w:val="006E0643"/>
    <w:rsid w:val="006E189B"/>
    <w:rsid w:val="006E4939"/>
    <w:rsid w:val="006F0B40"/>
    <w:rsid w:val="006F2028"/>
    <w:rsid w:val="006F21E1"/>
    <w:rsid w:val="006F687E"/>
    <w:rsid w:val="00701BED"/>
    <w:rsid w:val="00712A39"/>
    <w:rsid w:val="00714D94"/>
    <w:rsid w:val="007205A6"/>
    <w:rsid w:val="00721EA3"/>
    <w:rsid w:val="00723465"/>
    <w:rsid w:val="007264AC"/>
    <w:rsid w:val="00730B12"/>
    <w:rsid w:val="00736E4A"/>
    <w:rsid w:val="00742D6A"/>
    <w:rsid w:val="00744034"/>
    <w:rsid w:val="007457BE"/>
    <w:rsid w:val="007460E1"/>
    <w:rsid w:val="00750360"/>
    <w:rsid w:val="00752A84"/>
    <w:rsid w:val="00753006"/>
    <w:rsid w:val="00755000"/>
    <w:rsid w:val="00762959"/>
    <w:rsid w:val="0077307B"/>
    <w:rsid w:val="00775C6D"/>
    <w:rsid w:val="007762C0"/>
    <w:rsid w:val="00783E10"/>
    <w:rsid w:val="00784383"/>
    <w:rsid w:val="0078669B"/>
    <w:rsid w:val="00787205"/>
    <w:rsid w:val="00791130"/>
    <w:rsid w:val="0079148F"/>
    <w:rsid w:val="00793274"/>
    <w:rsid w:val="007943E4"/>
    <w:rsid w:val="007A2F95"/>
    <w:rsid w:val="007A40EA"/>
    <w:rsid w:val="007A635B"/>
    <w:rsid w:val="007B2D25"/>
    <w:rsid w:val="007B77C5"/>
    <w:rsid w:val="007C0539"/>
    <w:rsid w:val="007C2BB5"/>
    <w:rsid w:val="007C72F0"/>
    <w:rsid w:val="007D3A89"/>
    <w:rsid w:val="007D48CE"/>
    <w:rsid w:val="007F24A0"/>
    <w:rsid w:val="007F2845"/>
    <w:rsid w:val="007F4E94"/>
    <w:rsid w:val="007F56F8"/>
    <w:rsid w:val="00804FA9"/>
    <w:rsid w:val="00806724"/>
    <w:rsid w:val="0081005C"/>
    <w:rsid w:val="008137D4"/>
    <w:rsid w:val="00813CA2"/>
    <w:rsid w:val="00814D3E"/>
    <w:rsid w:val="00816667"/>
    <w:rsid w:val="00820B22"/>
    <w:rsid w:val="00822639"/>
    <w:rsid w:val="0083066D"/>
    <w:rsid w:val="008313C0"/>
    <w:rsid w:val="00837211"/>
    <w:rsid w:val="00840E0B"/>
    <w:rsid w:val="008415C8"/>
    <w:rsid w:val="00841E3B"/>
    <w:rsid w:val="00852D41"/>
    <w:rsid w:val="008637FE"/>
    <w:rsid w:val="0086721A"/>
    <w:rsid w:val="008676AF"/>
    <w:rsid w:val="00871B9F"/>
    <w:rsid w:val="00881EFE"/>
    <w:rsid w:val="00886210"/>
    <w:rsid w:val="00891430"/>
    <w:rsid w:val="0089272A"/>
    <w:rsid w:val="008A0013"/>
    <w:rsid w:val="008A17EA"/>
    <w:rsid w:val="008A2A94"/>
    <w:rsid w:val="008B2DA3"/>
    <w:rsid w:val="008B6043"/>
    <w:rsid w:val="008B7543"/>
    <w:rsid w:val="008C49F9"/>
    <w:rsid w:val="008E18A4"/>
    <w:rsid w:val="008E39EA"/>
    <w:rsid w:val="008E55B0"/>
    <w:rsid w:val="008E5D08"/>
    <w:rsid w:val="008F6340"/>
    <w:rsid w:val="008F6B32"/>
    <w:rsid w:val="00905F7E"/>
    <w:rsid w:val="00907B97"/>
    <w:rsid w:val="00911EC0"/>
    <w:rsid w:val="00920639"/>
    <w:rsid w:val="00923762"/>
    <w:rsid w:val="0092439F"/>
    <w:rsid w:val="00925491"/>
    <w:rsid w:val="009364E9"/>
    <w:rsid w:val="00944E38"/>
    <w:rsid w:val="0094518A"/>
    <w:rsid w:val="0095334A"/>
    <w:rsid w:val="00955A52"/>
    <w:rsid w:val="0096116E"/>
    <w:rsid w:val="0096617C"/>
    <w:rsid w:val="009712D2"/>
    <w:rsid w:val="00971BF4"/>
    <w:rsid w:val="0097203A"/>
    <w:rsid w:val="0097224D"/>
    <w:rsid w:val="00975069"/>
    <w:rsid w:val="00985DB4"/>
    <w:rsid w:val="009930DE"/>
    <w:rsid w:val="00993FEB"/>
    <w:rsid w:val="00996BDC"/>
    <w:rsid w:val="009A647C"/>
    <w:rsid w:val="009B031E"/>
    <w:rsid w:val="009B72DA"/>
    <w:rsid w:val="009C0D55"/>
    <w:rsid w:val="009C2B9D"/>
    <w:rsid w:val="009C50FE"/>
    <w:rsid w:val="009C6CC3"/>
    <w:rsid w:val="009D1818"/>
    <w:rsid w:val="009E0526"/>
    <w:rsid w:val="009E221B"/>
    <w:rsid w:val="009E2304"/>
    <w:rsid w:val="009F06D7"/>
    <w:rsid w:val="009F472E"/>
    <w:rsid w:val="009F4BF4"/>
    <w:rsid w:val="009F71FD"/>
    <w:rsid w:val="009F7B95"/>
    <w:rsid w:val="00A01A52"/>
    <w:rsid w:val="00A03653"/>
    <w:rsid w:val="00A042F1"/>
    <w:rsid w:val="00A119F5"/>
    <w:rsid w:val="00A146A8"/>
    <w:rsid w:val="00A25C59"/>
    <w:rsid w:val="00A313C0"/>
    <w:rsid w:val="00A33BEE"/>
    <w:rsid w:val="00A37A7B"/>
    <w:rsid w:val="00A404A4"/>
    <w:rsid w:val="00A40F1D"/>
    <w:rsid w:val="00A41A09"/>
    <w:rsid w:val="00A4283E"/>
    <w:rsid w:val="00A42FFB"/>
    <w:rsid w:val="00A50EBF"/>
    <w:rsid w:val="00A52676"/>
    <w:rsid w:val="00A54F03"/>
    <w:rsid w:val="00A553F1"/>
    <w:rsid w:val="00A569FE"/>
    <w:rsid w:val="00A74177"/>
    <w:rsid w:val="00A74C06"/>
    <w:rsid w:val="00A74D6A"/>
    <w:rsid w:val="00A75ABD"/>
    <w:rsid w:val="00A846C5"/>
    <w:rsid w:val="00A85137"/>
    <w:rsid w:val="00A925B3"/>
    <w:rsid w:val="00AA2584"/>
    <w:rsid w:val="00AA40E8"/>
    <w:rsid w:val="00AA5307"/>
    <w:rsid w:val="00AA7021"/>
    <w:rsid w:val="00AB3B50"/>
    <w:rsid w:val="00AB3D14"/>
    <w:rsid w:val="00AC41AF"/>
    <w:rsid w:val="00AC75FA"/>
    <w:rsid w:val="00AD4248"/>
    <w:rsid w:val="00AD54A2"/>
    <w:rsid w:val="00AE03A4"/>
    <w:rsid w:val="00AE0514"/>
    <w:rsid w:val="00AE2CF4"/>
    <w:rsid w:val="00AE2F6F"/>
    <w:rsid w:val="00AF7A1B"/>
    <w:rsid w:val="00B05C92"/>
    <w:rsid w:val="00B2192B"/>
    <w:rsid w:val="00B21DBC"/>
    <w:rsid w:val="00B3093D"/>
    <w:rsid w:val="00B326DE"/>
    <w:rsid w:val="00B37C20"/>
    <w:rsid w:val="00B40502"/>
    <w:rsid w:val="00B41B95"/>
    <w:rsid w:val="00B44D71"/>
    <w:rsid w:val="00B461F5"/>
    <w:rsid w:val="00B51C5D"/>
    <w:rsid w:val="00B542A5"/>
    <w:rsid w:val="00B6224F"/>
    <w:rsid w:val="00B65899"/>
    <w:rsid w:val="00B83468"/>
    <w:rsid w:val="00B859F3"/>
    <w:rsid w:val="00B87233"/>
    <w:rsid w:val="00B91F59"/>
    <w:rsid w:val="00B94B97"/>
    <w:rsid w:val="00B96503"/>
    <w:rsid w:val="00B97D52"/>
    <w:rsid w:val="00BA0F75"/>
    <w:rsid w:val="00BA572E"/>
    <w:rsid w:val="00BA6BEC"/>
    <w:rsid w:val="00BA7D65"/>
    <w:rsid w:val="00BB07CE"/>
    <w:rsid w:val="00BB28A2"/>
    <w:rsid w:val="00BB2FDA"/>
    <w:rsid w:val="00BB5DCA"/>
    <w:rsid w:val="00BB704E"/>
    <w:rsid w:val="00BC1704"/>
    <w:rsid w:val="00BE3ACF"/>
    <w:rsid w:val="00BE595F"/>
    <w:rsid w:val="00BE6879"/>
    <w:rsid w:val="00BF4703"/>
    <w:rsid w:val="00BF6E31"/>
    <w:rsid w:val="00C10C39"/>
    <w:rsid w:val="00C12CEB"/>
    <w:rsid w:val="00C17484"/>
    <w:rsid w:val="00C175D4"/>
    <w:rsid w:val="00C21F88"/>
    <w:rsid w:val="00C27CE1"/>
    <w:rsid w:val="00C3337F"/>
    <w:rsid w:val="00C358B7"/>
    <w:rsid w:val="00C3791F"/>
    <w:rsid w:val="00C4619B"/>
    <w:rsid w:val="00C47AD4"/>
    <w:rsid w:val="00C63AEC"/>
    <w:rsid w:val="00C66278"/>
    <w:rsid w:val="00C73FD9"/>
    <w:rsid w:val="00C74177"/>
    <w:rsid w:val="00C76BF2"/>
    <w:rsid w:val="00C83384"/>
    <w:rsid w:val="00C918EF"/>
    <w:rsid w:val="00C93AD3"/>
    <w:rsid w:val="00C95525"/>
    <w:rsid w:val="00CA592F"/>
    <w:rsid w:val="00CA7F07"/>
    <w:rsid w:val="00CB14AD"/>
    <w:rsid w:val="00CC3815"/>
    <w:rsid w:val="00CC475A"/>
    <w:rsid w:val="00CC6893"/>
    <w:rsid w:val="00CD4607"/>
    <w:rsid w:val="00CE579E"/>
    <w:rsid w:val="00CF2FDB"/>
    <w:rsid w:val="00CF46A5"/>
    <w:rsid w:val="00CF61BE"/>
    <w:rsid w:val="00CF6875"/>
    <w:rsid w:val="00D014E5"/>
    <w:rsid w:val="00D05A4E"/>
    <w:rsid w:val="00D10A7B"/>
    <w:rsid w:val="00D216F6"/>
    <w:rsid w:val="00D3067D"/>
    <w:rsid w:val="00D32DBD"/>
    <w:rsid w:val="00D35891"/>
    <w:rsid w:val="00D433BA"/>
    <w:rsid w:val="00D43B35"/>
    <w:rsid w:val="00D449BE"/>
    <w:rsid w:val="00D46697"/>
    <w:rsid w:val="00D46A54"/>
    <w:rsid w:val="00D552FF"/>
    <w:rsid w:val="00D5586D"/>
    <w:rsid w:val="00D63FAF"/>
    <w:rsid w:val="00D7114B"/>
    <w:rsid w:val="00D7599F"/>
    <w:rsid w:val="00D8517A"/>
    <w:rsid w:val="00D8608C"/>
    <w:rsid w:val="00D9316E"/>
    <w:rsid w:val="00D94760"/>
    <w:rsid w:val="00D959C5"/>
    <w:rsid w:val="00DA4F0D"/>
    <w:rsid w:val="00DB2487"/>
    <w:rsid w:val="00DB2AA2"/>
    <w:rsid w:val="00DC6FA0"/>
    <w:rsid w:val="00DD524B"/>
    <w:rsid w:val="00DD77C7"/>
    <w:rsid w:val="00DE2044"/>
    <w:rsid w:val="00DE577A"/>
    <w:rsid w:val="00DF0D12"/>
    <w:rsid w:val="00DF1E01"/>
    <w:rsid w:val="00DF7B95"/>
    <w:rsid w:val="00E00174"/>
    <w:rsid w:val="00E01604"/>
    <w:rsid w:val="00E07763"/>
    <w:rsid w:val="00E149C9"/>
    <w:rsid w:val="00E14B6B"/>
    <w:rsid w:val="00E15BCF"/>
    <w:rsid w:val="00E2714B"/>
    <w:rsid w:val="00E31F92"/>
    <w:rsid w:val="00E33172"/>
    <w:rsid w:val="00E3701B"/>
    <w:rsid w:val="00E40C84"/>
    <w:rsid w:val="00E43268"/>
    <w:rsid w:val="00E43813"/>
    <w:rsid w:val="00E56CD8"/>
    <w:rsid w:val="00E57D14"/>
    <w:rsid w:val="00E6135B"/>
    <w:rsid w:val="00E6204C"/>
    <w:rsid w:val="00E63FD1"/>
    <w:rsid w:val="00E64A74"/>
    <w:rsid w:val="00E700D6"/>
    <w:rsid w:val="00E71438"/>
    <w:rsid w:val="00E71607"/>
    <w:rsid w:val="00E724DC"/>
    <w:rsid w:val="00E81D24"/>
    <w:rsid w:val="00E86FAF"/>
    <w:rsid w:val="00E87BC7"/>
    <w:rsid w:val="00E91479"/>
    <w:rsid w:val="00E93C0F"/>
    <w:rsid w:val="00EA6148"/>
    <w:rsid w:val="00EC2045"/>
    <w:rsid w:val="00EC28D4"/>
    <w:rsid w:val="00EC58EA"/>
    <w:rsid w:val="00EC67EE"/>
    <w:rsid w:val="00EC7FD5"/>
    <w:rsid w:val="00ED0AAF"/>
    <w:rsid w:val="00ED25B4"/>
    <w:rsid w:val="00ED5B10"/>
    <w:rsid w:val="00ED5C62"/>
    <w:rsid w:val="00ED7526"/>
    <w:rsid w:val="00ED764B"/>
    <w:rsid w:val="00ED79A4"/>
    <w:rsid w:val="00EE20C2"/>
    <w:rsid w:val="00EE42A4"/>
    <w:rsid w:val="00EE4990"/>
    <w:rsid w:val="00EF7C04"/>
    <w:rsid w:val="00F02694"/>
    <w:rsid w:val="00F12D9B"/>
    <w:rsid w:val="00F170B7"/>
    <w:rsid w:val="00F21A13"/>
    <w:rsid w:val="00F23360"/>
    <w:rsid w:val="00F2572E"/>
    <w:rsid w:val="00F265F2"/>
    <w:rsid w:val="00F35229"/>
    <w:rsid w:val="00F371AF"/>
    <w:rsid w:val="00F42C54"/>
    <w:rsid w:val="00F455DD"/>
    <w:rsid w:val="00F4590E"/>
    <w:rsid w:val="00F50A5C"/>
    <w:rsid w:val="00F50B22"/>
    <w:rsid w:val="00F5121D"/>
    <w:rsid w:val="00F54455"/>
    <w:rsid w:val="00F617F6"/>
    <w:rsid w:val="00F63572"/>
    <w:rsid w:val="00F65E0D"/>
    <w:rsid w:val="00F70A02"/>
    <w:rsid w:val="00F73711"/>
    <w:rsid w:val="00F822CD"/>
    <w:rsid w:val="00F833C9"/>
    <w:rsid w:val="00F84ADB"/>
    <w:rsid w:val="00F85390"/>
    <w:rsid w:val="00F91EF4"/>
    <w:rsid w:val="00F926CD"/>
    <w:rsid w:val="00FA082F"/>
    <w:rsid w:val="00FA106D"/>
    <w:rsid w:val="00FA2249"/>
    <w:rsid w:val="00FA437C"/>
    <w:rsid w:val="00FA5A68"/>
    <w:rsid w:val="00FB076E"/>
    <w:rsid w:val="00FB2BA9"/>
    <w:rsid w:val="00FB41E0"/>
    <w:rsid w:val="00FB4B81"/>
    <w:rsid w:val="00FB5302"/>
    <w:rsid w:val="00FB619D"/>
    <w:rsid w:val="00FC30C5"/>
    <w:rsid w:val="00FC639C"/>
    <w:rsid w:val="00FC7D78"/>
    <w:rsid w:val="00FD4BBF"/>
    <w:rsid w:val="00FD5714"/>
    <w:rsid w:val="00FE2D04"/>
    <w:rsid w:val="00FE792D"/>
    <w:rsid w:val="00FE7947"/>
    <w:rsid w:val="00FF02F3"/>
    <w:rsid w:val="00FF0590"/>
    <w:rsid w:val="00FF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2385">
      <v:textbox inset="5.85pt,.7pt,5.85pt,.7pt"/>
    </o:shapedefaults>
    <o:shapelayout v:ext="edit">
      <o:idmap v:ext="edit" data="1"/>
    </o:shapelayout>
  </w:shapeDefaults>
  <w:decimalSymbol w:val="."/>
  <w:listSeparator w:val=","/>
  <w14:docId w14:val="36D8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E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0F2D"/>
  </w:style>
  <w:style w:type="character" w:customStyle="1" w:styleId="a4">
    <w:name w:val="日付 (文字)"/>
    <w:basedOn w:val="a0"/>
    <w:link w:val="a3"/>
    <w:uiPriority w:val="99"/>
    <w:semiHidden/>
    <w:rsid w:val="00510F2D"/>
  </w:style>
  <w:style w:type="paragraph" w:styleId="a5">
    <w:name w:val="header"/>
    <w:basedOn w:val="a"/>
    <w:link w:val="a6"/>
    <w:uiPriority w:val="99"/>
    <w:unhideWhenUsed/>
    <w:rsid w:val="0050535B"/>
    <w:pPr>
      <w:tabs>
        <w:tab w:val="center" w:pos="4252"/>
        <w:tab w:val="right" w:pos="8504"/>
      </w:tabs>
      <w:snapToGrid w:val="0"/>
    </w:pPr>
  </w:style>
  <w:style w:type="character" w:customStyle="1" w:styleId="a6">
    <w:name w:val="ヘッダー (文字)"/>
    <w:basedOn w:val="a0"/>
    <w:link w:val="a5"/>
    <w:uiPriority w:val="99"/>
    <w:rsid w:val="0050535B"/>
  </w:style>
  <w:style w:type="paragraph" w:styleId="a7">
    <w:name w:val="footer"/>
    <w:basedOn w:val="a"/>
    <w:link w:val="a8"/>
    <w:uiPriority w:val="99"/>
    <w:unhideWhenUsed/>
    <w:rsid w:val="0050535B"/>
    <w:pPr>
      <w:tabs>
        <w:tab w:val="center" w:pos="4252"/>
        <w:tab w:val="right" w:pos="8504"/>
      </w:tabs>
      <w:snapToGrid w:val="0"/>
    </w:pPr>
  </w:style>
  <w:style w:type="character" w:customStyle="1" w:styleId="a8">
    <w:name w:val="フッター (文字)"/>
    <w:basedOn w:val="a0"/>
    <w:link w:val="a7"/>
    <w:uiPriority w:val="99"/>
    <w:rsid w:val="0050535B"/>
  </w:style>
  <w:style w:type="paragraph" w:styleId="a9">
    <w:name w:val="Balloon Text"/>
    <w:basedOn w:val="a"/>
    <w:link w:val="aa"/>
    <w:uiPriority w:val="99"/>
    <w:semiHidden/>
    <w:unhideWhenUsed/>
    <w:rsid w:val="00A569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69FE"/>
    <w:rPr>
      <w:rFonts w:asciiTheme="majorHAnsi" w:eastAsiaTheme="majorEastAsia" w:hAnsiTheme="majorHAnsi" w:cstheme="majorBidi"/>
      <w:sz w:val="18"/>
      <w:szCs w:val="18"/>
    </w:rPr>
  </w:style>
  <w:style w:type="character" w:styleId="ab">
    <w:name w:val="annotation reference"/>
    <w:basedOn w:val="a0"/>
    <w:semiHidden/>
    <w:unhideWhenUsed/>
    <w:rsid w:val="004743FC"/>
    <w:rPr>
      <w:sz w:val="18"/>
      <w:szCs w:val="18"/>
    </w:rPr>
  </w:style>
  <w:style w:type="paragraph" w:styleId="ac">
    <w:name w:val="annotation text"/>
    <w:basedOn w:val="a"/>
    <w:link w:val="ad"/>
    <w:unhideWhenUsed/>
    <w:rsid w:val="004743FC"/>
    <w:pPr>
      <w:jc w:val="left"/>
    </w:pPr>
  </w:style>
  <w:style w:type="character" w:customStyle="1" w:styleId="ad">
    <w:name w:val="コメント文字列 (文字)"/>
    <w:basedOn w:val="a0"/>
    <w:link w:val="ac"/>
    <w:uiPriority w:val="99"/>
    <w:rsid w:val="004743FC"/>
  </w:style>
  <w:style w:type="paragraph" w:styleId="ae">
    <w:name w:val="annotation subject"/>
    <w:basedOn w:val="ac"/>
    <w:next w:val="ac"/>
    <w:link w:val="af"/>
    <w:uiPriority w:val="99"/>
    <w:semiHidden/>
    <w:unhideWhenUsed/>
    <w:rsid w:val="004743FC"/>
    <w:rPr>
      <w:b/>
      <w:bCs/>
    </w:rPr>
  </w:style>
  <w:style w:type="character" w:customStyle="1" w:styleId="af">
    <w:name w:val="コメント内容 (文字)"/>
    <w:basedOn w:val="ad"/>
    <w:link w:val="ae"/>
    <w:uiPriority w:val="99"/>
    <w:semiHidden/>
    <w:rsid w:val="004743FC"/>
    <w:rPr>
      <w:b/>
      <w:bCs/>
    </w:rPr>
  </w:style>
  <w:style w:type="paragraph" w:styleId="af0">
    <w:name w:val="List Paragraph"/>
    <w:basedOn w:val="a"/>
    <w:uiPriority w:val="34"/>
    <w:qFormat/>
    <w:rsid w:val="004676C2"/>
    <w:pPr>
      <w:ind w:leftChars="400" w:left="840"/>
    </w:pPr>
  </w:style>
  <w:style w:type="paragraph" w:styleId="af1">
    <w:name w:val="Revision"/>
    <w:hidden/>
    <w:uiPriority w:val="99"/>
    <w:semiHidden/>
    <w:rsid w:val="0025228E"/>
  </w:style>
  <w:style w:type="character" w:styleId="af2">
    <w:name w:val="Hyperlink"/>
    <w:rsid w:val="0008342F"/>
    <w:rPr>
      <w:color w:val="0000FF"/>
      <w:u w:val="single"/>
    </w:rPr>
  </w:style>
  <w:style w:type="character" w:customStyle="1" w:styleId="1">
    <w:name w:val="未解決のメンション1"/>
    <w:basedOn w:val="a0"/>
    <w:uiPriority w:val="99"/>
    <w:semiHidden/>
    <w:unhideWhenUsed/>
    <w:rsid w:val="0008342F"/>
    <w:rPr>
      <w:color w:val="605E5C"/>
      <w:shd w:val="clear" w:color="auto" w:fill="E1DFDD"/>
    </w:rPr>
  </w:style>
  <w:style w:type="character" w:customStyle="1" w:styleId="2">
    <w:name w:val="未解決のメンション2"/>
    <w:basedOn w:val="a0"/>
    <w:uiPriority w:val="99"/>
    <w:semiHidden/>
    <w:unhideWhenUsed/>
    <w:rsid w:val="0061652D"/>
    <w:rPr>
      <w:color w:val="605E5C"/>
      <w:shd w:val="clear" w:color="auto" w:fill="E1DFDD"/>
    </w:rPr>
  </w:style>
  <w:style w:type="table" w:styleId="af3">
    <w:name w:val="Table Grid"/>
    <w:basedOn w:val="a1"/>
    <w:uiPriority w:val="59"/>
    <w:rsid w:val="00E57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D3E"/>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3">
    <w:name w:val="未解決のメンション3"/>
    <w:basedOn w:val="a0"/>
    <w:uiPriority w:val="99"/>
    <w:semiHidden/>
    <w:unhideWhenUsed/>
    <w:rsid w:val="00434E04"/>
    <w:rPr>
      <w:color w:val="605E5C"/>
      <w:shd w:val="clear" w:color="auto" w:fill="E1DFDD"/>
    </w:rPr>
  </w:style>
  <w:style w:type="character" w:styleId="af4">
    <w:name w:val="FollowedHyperlink"/>
    <w:basedOn w:val="a0"/>
    <w:uiPriority w:val="99"/>
    <w:semiHidden/>
    <w:unhideWhenUsed/>
    <w:rsid w:val="00434E04"/>
    <w:rPr>
      <w:color w:val="800080" w:themeColor="followedHyperlink"/>
      <w:u w:val="single"/>
    </w:rPr>
  </w:style>
  <w:style w:type="character" w:customStyle="1" w:styleId="cf01">
    <w:name w:val="cf01"/>
    <w:basedOn w:val="a0"/>
    <w:rsid w:val="0065526D"/>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91972">
      <w:bodyDiv w:val="1"/>
      <w:marLeft w:val="0"/>
      <w:marRight w:val="0"/>
      <w:marTop w:val="0"/>
      <w:marBottom w:val="0"/>
      <w:divBdr>
        <w:top w:val="none" w:sz="0" w:space="0" w:color="auto"/>
        <w:left w:val="none" w:sz="0" w:space="0" w:color="auto"/>
        <w:bottom w:val="none" w:sz="0" w:space="0" w:color="auto"/>
        <w:right w:val="none" w:sz="0" w:space="0" w:color="auto"/>
      </w:divBdr>
    </w:div>
    <w:div w:id="625158566">
      <w:bodyDiv w:val="1"/>
      <w:marLeft w:val="0"/>
      <w:marRight w:val="0"/>
      <w:marTop w:val="0"/>
      <w:marBottom w:val="0"/>
      <w:divBdr>
        <w:top w:val="none" w:sz="0" w:space="0" w:color="auto"/>
        <w:left w:val="none" w:sz="0" w:space="0" w:color="auto"/>
        <w:bottom w:val="none" w:sz="0" w:space="0" w:color="auto"/>
        <w:right w:val="none" w:sz="0" w:space="0" w:color="auto"/>
      </w:divBdr>
      <w:divsChild>
        <w:div w:id="1201169362">
          <w:marLeft w:val="0"/>
          <w:marRight w:val="0"/>
          <w:marTop w:val="0"/>
          <w:marBottom w:val="0"/>
          <w:divBdr>
            <w:top w:val="none" w:sz="0" w:space="0" w:color="auto"/>
            <w:left w:val="none" w:sz="0" w:space="0" w:color="auto"/>
            <w:bottom w:val="none" w:sz="0" w:space="0" w:color="auto"/>
            <w:right w:val="none" w:sz="0" w:space="0" w:color="auto"/>
          </w:divBdr>
          <w:divsChild>
            <w:div w:id="19915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3181">
      <w:bodyDiv w:val="1"/>
      <w:marLeft w:val="0"/>
      <w:marRight w:val="0"/>
      <w:marTop w:val="0"/>
      <w:marBottom w:val="0"/>
      <w:divBdr>
        <w:top w:val="none" w:sz="0" w:space="0" w:color="auto"/>
        <w:left w:val="none" w:sz="0" w:space="0" w:color="auto"/>
        <w:bottom w:val="none" w:sz="0" w:space="0" w:color="auto"/>
        <w:right w:val="none" w:sz="0" w:space="0" w:color="auto"/>
      </w:divBdr>
    </w:div>
    <w:div w:id="779184390">
      <w:bodyDiv w:val="1"/>
      <w:marLeft w:val="0"/>
      <w:marRight w:val="0"/>
      <w:marTop w:val="0"/>
      <w:marBottom w:val="0"/>
      <w:divBdr>
        <w:top w:val="none" w:sz="0" w:space="0" w:color="auto"/>
        <w:left w:val="none" w:sz="0" w:space="0" w:color="auto"/>
        <w:bottom w:val="none" w:sz="0" w:space="0" w:color="auto"/>
        <w:right w:val="none" w:sz="0" w:space="0" w:color="auto"/>
      </w:divBdr>
    </w:div>
    <w:div w:id="961034501">
      <w:bodyDiv w:val="1"/>
      <w:marLeft w:val="0"/>
      <w:marRight w:val="0"/>
      <w:marTop w:val="0"/>
      <w:marBottom w:val="0"/>
      <w:divBdr>
        <w:top w:val="none" w:sz="0" w:space="0" w:color="auto"/>
        <w:left w:val="none" w:sz="0" w:space="0" w:color="auto"/>
        <w:bottom w:val="none" w:sz="0" w:space="0" w:color="auto"/>
        <w:right w:val="none" w:sz="0" w:space="0" w:color="auto"/>
      </w:divBdr>
    </w:div>
    <w:div w:id="1025906640">
      <w:bodyDiv w:val="1"/>
      <w:marLeft w:val="0"/>
      <w:marRight w:val="0"/>
      <w:marTop w:val="0"/>
      <w:marBottom w:val="0"/>
      <w:divBdr>
        <w:top w:val="none" w:sz="0" w:space="0" w:color="auto"/>
        <w:left w:val="none" w:sz="0" w:space="0" w:color="auto"/>
        <w:bottom w:val="none" w:sz="0" w:space="0" w:color="auto"/>
        <w:right w:val="none" w:sz="0" w:space="0" w:color="auto"/>
      </w:divBdr>
    </w:div>
    <w:div w:id="1311441197">
      <w:bodyDiv w:val="1"/>
      <w:marLeft w:val="0"/>
      <w:marRight w:val="0"/>
      <w:marTop w:val="0"/>
      <w:marBottom w:val="0"/>
      <w:divBdr>
        <w:top w:val="none" w:sz="0" w:space="0" w:color="auto"/>
        <w:left w:val="none" w:sz="0" w:space="0" w:color="auto"/>
        <w:bottom w:val="none" w:sz="0" w:space="0" w:color="auto"/>
        <w:right w:val="none" w:sz="0" w:space="0" w:color="auto"/>
      </w:divBdr>
    </w:div>
    <w:div w:id="156657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chemeClr val="tx1">
                <a:lumMod val="65000"/>
                <a:lumOff val="35000"/>
              </a:schemeClr>
            </a:gs>
            <a:gs pos="50000">
              <a:schemeClr val="bg1">
                <a:lumMod val="50000"/>
              </a:schemeClr>
            </a:gs>
            <a:gs pos="100000">
              <a:schemeClr val="bg1">
                <a:lumMod val="85000"/>
              </a:schemeClr>
            </a:gs>
          </a:gsLst>
          <a:lin ang="0" scaled="1"/>
          <a:tileRect/>
        </a:gradFill>
        <a:ln>
          <a:noFill/>
        </a:ln>
      </a:spPr>
      <a:bodyPr lIns="3600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551</Words>
  <Characters>3143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2023-06-26T09:43:00Z</dcterms:created>
  <dcterms:modified xsi:type="dcterms:W3CDTF">2023-06-26T09:47:00Z</dcterms:modified>
</cp:coreProperties>
</file>