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F10E0" w14:textId="77777777" w:rsidR="00A41A09" w:rsidRPr="001F0CCD" w:rsidRDefault="00A41A09" w:rsidP="00A41A09">
      <w:pPr>
        <w:widowControl/>
        <w:jc w:val="right"/>
        <w:rPr>
          <w:rFonts w:asciiTheme="minorEastAsia" w:hAnsiTheme="minorEastAsia"/>
          <w:color w:val="000000" w:themeColor="text1"/>
        </w:rPr>
      </w:pPr>
      <w:r w:rsidRPr="001F0CCD">
        <w:rPr>
          <w:rFonts w:asciiTheme="minorEastAsia" w:hAnsiTheme="minorEastAsia" w:hint="eastAsia"/>
          <w:color w:val="000000" w:themeColor="text1"/>
        </w:rPr>
        <w:t>別紙２</w:t>
      </w:r>
    </w:p>
    <w:p w14:paraId="4E171ED1" w14:textId="77777777" w:rsidR="00A41A09" w:rsidRPr="001F0CCD" w:rsidRDefault="00A41A09" w:rsidP="00A41A09">
      <w:pPr>
        <w:widowControl/>
        <w:jc w:val="right"/>
        <w:rPr>
          <w:rFonts w:asciiTheme="minorEastAsia" w:hAnsiTheme="minorEastAsia"/>
          <w:color w:val="000000" w:themeColor="text1"/>
        </w:rPr>
      </w:pPr>
    </w:p>
    <w:p w14:paraId="68060FAA" w14:textId="77777777" w:rsidR="00A41A09" w:rsidRPr="001F0CCD" w:rsidRDefault="00A41A09" w:rsidP="00A41A09">
      <w:pPr>
        <w:widowControl/>
        <w:jc w:val="right"/>
        <w:rPr>
          <w:rFonts w:asciiTheme="minorEastAsia" w:hAnsiTheme="minorEastAsia"/>
          <w:color w:val="000000" w:themeColor="text1"/>
        </w:rPr>
      </w:pPr>
    </w:p>
    <w:p w14:paraId="4B93E17F" w14:textId="77777777" w:rsidR="00A41A09" w:rsidRPr="001F0CCD" w:rsidRDefault="00A41A09" w:rsidP="00A41A09">
      <w:pPr>
        <w:widowControl/>
        <w:jc w:val="right"/>
        <w:rPr>
          <w:rFonts w:asciiTheme="minorEastAsia" w:hAnsiTheme="minorEastAsia"/>
          <w:color w:val="000000" w:themeColor="text1"/>
        </w:rPr>
      </w:pPr>
    </w:p>
    <w:p w14:paraId="033E9ED4" w14:textId="7E6FFC98" w:rsidR="00BB5DCA" w:rsidRPr="001F0CCD" w:rsidRDefault="00E40C84" w:rsidP="005C7455">
      <w:pPr>
        <w:tabs>
          <w:tab w:val="left" w:pos="1230"/>
          <w:tab w:val="center" w:pos="4535"/>
        </w:tabs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1F0CCD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秋</w:t>
      </w:r>
      <w:r w:rsidR="00A925B3" w:rsidRPr="001F0CCD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のライトアップモデル事業費助成金</w:t>
      </w:r>
      <w:r w:rsidR="00BB5DCA" w:rsidRPr="001F0CCD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　推薦書</w:t>
      </w:r>
    </w:p>
    <w:p w14:paraId="145FEEC1" w14:textId="77777777" w:rsidR="00BB5DCA" w:rsidRPr="001F0CCD" w:rsidRDefault="00BB5DCA" w:rsidP="00BB5DCA">
      <w:pPr>
        <w:jc w:val="right"/>
        <w:rPr>
          <w:rFonts w:asciiTheme="minorEastAsia" w:hAnsiTheme="minorEastAsia"/>
          <w:color w:val="000000" w:themeColor="text1"/>
          <w:sz w:val="22"/>
        </w:rPr>
      </w:pPr>
    </w:p>
    <w:p w14:paraId="3F571D62" w14:textId="59F81D99" w:rsidR="00BB5DCA" w:rsidRPr="001F0CCD" w:rsidRDefault="00814D3E" w:rsidP="00BB5DCA">
      <w:pPr>
        <w:jc w:val="right"/>
        <w:rPr>
          <w:rFonts w:asciiTheme="minorEastAsia" w:hAnsiTheme="minorEastAsia"/>
          <w:color w:val="000000" w:themeColor="text1"/>
          <w:szCs w:val="21"/>
        </w:rPr>
      </w:pPr>
      <w:r w:rsidRPr="001F0CCD">
        <w:rPr>
          <w:rFonts w:asciiTheme="minorEastAsia" w:hAnsiTheme="minorEastAsia" w:hint="eastAsia"/>
          <w:color w:val="000000" w:themeColor="text1"/>
          <w:szCs w:val="21"/>
        </w:rPr>
        <w:t>令和</w:t>
      </w:r>
      <w:r w:rsidR="00A925B3" w:rsidRPr="001F0CCD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="00BB5DCA" w:rsidRPr="001F0CCD">
        <w:rPr>
          <w:rFonts w:asciiTheme="minorEastAsia" w:hAnsiTheme="minorEastAsia" w:hint="eastAsia"/>
          <w:color w:val="000000" w:themeColor="text1"/>
          <w:szCs w:val="21"/>
        </w:rPr>
        <w:t>年　　月　　日</w:t>
      </w:r>
    </w:p>
    <w:p w14:paraId="0C0F1D15" w14:textId="77777777" w:rsidR="00BB5DCA" w:rsidRPr="001F0CCD" w:rsidRDefault="00BB5DCA" w:rsidP="00BB5DCA">
      <w:pPr>
        <w:spacing w:line="240" w:lineRule="atLeast"/>
        <w:ind w:right="420"/>
        <w:jc w:val="left"/>
        <w:rPr>
          <w:rFonts w:asciiTheme="minorEastAsia" w:hAnsiTheme="minorEastAsia"/>
          <w:snapToGrid w:val="0"/>
          <w:color w:val="000000" w:themeColor="text1"/>
          <w:szCs w:val="21"/>
        </w:rPr>
      </w:pPr>
      <w:r w:rsidRPr="001F0CCD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A925B3" w:rsidRPr="001F0CCD">
        <w:rPr>
          <w:rFonts w:asciiTheme="minorEastAsia" w:hAnsiTheme="minorEastAsia" w:hint="eastAsia"/>
          <w:color w:val="000000" w:themeColor="text1"/>
          <w:szCs w:val="21"/>
        </w:rPr>
        <w:t>公益財団法人東京観光財団理事長</w:t>
      </w:r>
      <w:r w:rsidRPr="001F0CCD">
        <w:rPr>
          <w:rFonts w:asciiTheme="minorEastAsia" w:hAnsiTheme="minorEastAsia" w:hint="eastAsia"/>
          <w:snapToGrid w:val="0"/>
          <w:color w:val="000000" w:themeColor="text1"/>
          <w:szCs w:val="21"/>
        </w:rPr>
        <w:t xml:space="preserve">　殿</w:t>
      </w:r>
    </w:p>
    <w:p w14:paraId="3ADB785C" w14:textId="77777777" w:rsidR="00BB5DCA" w:rsidRPr="001F0CCD" w:rsidRDefault="00BB5DCA" w:rsidP="00BB5DCA">
      <w:pPr>
        <w:spacing w:line="240" w:lineRule="atLeast"/>
        <w:ind w:right="420"/>
        <w:jc w:val="left"/>
        <w:rPr>
          <w:rFonts w:asciiTheme="minorEastAsia" w:hAnsiTheme="minorEastAsia"/>
          <w:snapToGrid w:val="0"/>
          <w:color w:val="000000" w:themeColor="text1"/>
          <w:szCs w:val="21"/>
        </w:rPr>
      </w:pPr>
    </w:p>
    <w:p w14:paraId="10A53113" w14:textId="77777777" w:rsidR="00BB5DCA" w:rsidRPr="001F0CCD" w:rsidRDefault="00BB5DCA" w:rsidP="00BB5DCA">
      <w:pPr>
        <w:spacing w:line="240" w:lineRule="atLeast"/>
        <w:ind w:right="420"/>
        <w:jc w:val="left"/>
        <w:rPr>
          <w:rFonts w:asciiTheme="minorEastAsia" w:hAnsiTheme="minorEastAsia"/>
          <w:snapToGrid w:val="0"/>
          <w:color w:val="000000" w:themeColor="text1"/>
          <w:szCs w:val="21"/>
        </w:rPr>
      </w:pPr>
    </w:p>
    <w:p w14:paraId="2C585C9A" w14:textId="77777777" w:rsidR="00BB5DCA" w:rsidRPr="001F0CCD" w:rsidRDefault="00BB5DCA" w:rsidP="00BB5DCA">
      <w:pPr>
        <w:spacing w:line="240" w:lineRule="atLeast"/>
        <w:ind w:right="420" w:firstLineChars="1887" w:firstLine="3963"/>
        <w:jc w:val="left"/>
        <w:rPr>
          <w:rFonts w:asciiTheme="minorEastAsia" w:hAnsiTheme="minorEastAsia"/>
          <w:snapToGrid w:val="0"/>
          <w:color w:val="000000" w:themeColor="text1"/>
          <w:kern w:val="0"/>
          <w:szCs w:val="21"/>
          <w:lang w:eastAsia="zh-CN"/>
        </w:rPr>
      </w:pPr>
      <w:r w:rsidRPr="001F0CCD">
        <w:rPr>
          <w:rFonts w:asciiTheme="minorEastAsia" w:hAnsiTheme="minorEastAsia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56D7D6B" wp14:editId="04717992">
                <wp:simplePos x="0" y="0"/>
                <wp:positionH relativeFrom="column">
                  <wp:posOffset>4862195</wp:posOffset>
                </wp:positionH>
                <wp:positionV relativeFrom="paragraph">
                  <wp:posOffset>141605</wp:posOffset>
                </wp:positionV>
                <wp:extent cx="533400" cy="569595"/>
                <wp:effectExtent l="0" t="0" r="19050" b="20955"/>
                <wp:wrapNone/>
                <wp:docPr id="2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54897" w14:textId="77777777" w:rsidR="00603932" w:rsidRDefault="00603932" w:rsidP="00BB5DC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首長印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D7D6B" id="正方形/長方形 25" o:spid="_x0000_s1056" style="position:absolute;left:0;text-align:left;margin-left:382.85pt;margin-top:11.15pt;width:42pt;height:44.8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">
                <v:textbox inset="5.85pt,.7pt,5.85pt,.7pt">
                  <w:txbxContent>
                    <w:p w14:paraId="15054897" w14:textId="77777777" w:rsidR="00603932" w:rsidRDefault="00603932" w:rsidP="00BB5DC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首長印</w:t>
                      </w:r>
                    </w:p>
                  </w:txbxContent>
                </v:textbox>
              </v:rect>
            </w:pict>
          </mc:Fallback>
        </mc:AlternateContent>
      </w:r>
      <w:r w:rsidRPr="001F0CCD">
        <w:rPr>
          <w:rFonts w:asciiTheme="minorEastAsia" w:hAnsiTheme="minorEastAsia" w:hint="eastAsia"/>
          <w:snapToGrid w:val="0"/>
          <w:color w:val="000000" w:themeColor="text1"/>
          <w:szCs w:val="21"/>
          <w:lang w:eastAsia="zh-CN"/>
        </w:rPr>
        <w:t xml:space="preserve">　</w:t>
      </w:r>
      <w:r w:rsidRPr="001F0CCD">
        <w:rPr>
          <w:rFonts w:asciiTheme="minorEastAsia" w:hAnsiTheme="minorEastAsia" w:hint="eastAsia"/>
          <w:snapToGrid w:val="0"/>
          <w:color w:val="000000" w:themeColor="text1"/>
          <w:spacing w:val="52"/>
          <w:kern w:val="0"/>
          <w:szCs w:val="21"/>
          <w:fitText w:val="840" w:id="1362815488"/>
          <w:lang w:eastAsia="zh-CN"/>
        </w:rPr>
        <w:t>所在</w:t>
      </w:r>
      <w:r w:rsidRPr="001F0CCD">
        <w:rPr>
          <w:rFonts w:asciiTheme="minorEastAsia" w:hAnsiTheme="minorEastAsia" w:hint="eastAsia"/>
          <w:snapToGrid w:val="0"/>
          <w:color w:val="000000" w:themeColor="text1"/>
          <w:spacing w:val="1"/>
          <w:kern w:val="0"/>
          <w:szCs w:val="21"/>
          <w:fitText w:val="840" w:id="1362815488"/>
          <w:lang w:eastAsia="zh-CN"/>
        </w:rPr>
        <w:t>地</w:t>
      </w:r>
    </w:p>
    <w:p w14:paraId="54E54A59" w14:textId="77777777" w:rsidR="00BB5DCA" w:rsidRPr="001F0CCD" w:rsidRDefault="00BB5DCA" w:rsidP="00BB5DCA">
      <w:pPr>
        <w:ind w:right="420" w:firstLineChars="1989" w:firstLine="4177"/>
        <w:jc w:val="left"/>
        <w:rPr>
          <w:rFonts w:asciiTheme="minorEastAsia" w:hAnsiTheme="minorEastAsia"/>
          <w:snapToGrid w:val="0"/>
          <w:color w:val="000000" w:themeColor="text1"/>
          <w:kern w:val="0"/>
          <w:szCs w:val="21"/>
          <w:lang w:eastAsia="zh-CN"/>
        </w:rPr>
      </w:pPr>
      <w:r w:rsidRPr="001F0CCD">
        <w:rPr>
          <w:rFonts w:asciiTheme="minorEastAsia" w:hAnsiTheme="minorEastAsia" w:hint="eastAsia"/>
          <w:snapToGrid w:val="0"/>
          <w:color w:val="000000" w:themeColor="text1"/>
          <w:kern w:val="0"/>
          <w:szCs w:val="21"/>
          <w:lang w:eastAsia="zh-CN"/>
        </w:rPr>
        <w:t>名　　称</w:t>
      </w:r>
    </w:p>
    <w:p w14:paraId="7B622054" w14:textId="77777777" w:rsidR="00BB5DCA" w:rsidRPr="001F0CCD" w:rsidRDefault="00BB5DCA" w:rsidP="00BB5DCA">
      <w:pPr>
        <w:ind w:right="420" w:firstLineChars="1989" w:firstLine="4177"/>
        <w:jc w:val="left"/>
        <w:rPr>
          <w:rFonts w:asciiTheme="minorEastAsia" w:hAnsiTheme="minorEastAsia"/>
          <w:snapToGrid w:val="0"/>
          <w:color w:val="000000" w:themeColor="text1"/>
          <w:kern w:val="0"/>
          <w:szCs w:val="21"/>
          <w:lang w:eastAsia="zh-CN"/>
        </w:rPr>
      </w:pPr>
      <w:r w:rsidRPr="001F0CCD">
        <w:rPr>
          <w:rFonts w:asciiTheme="minorEastAsia" w:hAnsiTheme="minorEastAsia" w:hint="eastAsia"/>
          <w:snapToGrid w:val="0"/>
          <w:color w:val="000000" w:themeColor="text1"/>
          <w:kern w:val="0"/>
          <w:szCs w:val="21"/>
          <w:lang w:eastAsia="zh-CN"/>
        </w:rPr>
        <w:t>代表者名</w:t>
      </w:r>
    </w:p>
    <w:p w14:paraId="7E7F3B36" w14:textId="77777777" w:rsidR="00BB5DCA" w:rsidRPr="001F0CCD" w:rsidRDefault="00BB5DCA" w:rsidP="00BB5DCA">
      <w:pPr>
        <w:ind w:right="420" w:firstLineChars="1957" w:firstLine="4110"/>
        <w:jc w:val="left"/>
        <w:rPr>
          <w:rFonts w:asciiTheme="minorEastAsia" w:hAnsiTheme="minorEastAsia"/>
          <w:snapToGrid w:val="0"/>
          <w:color w:val="000000" w:themeColor="text1"/>
          <w:kern w:val="0"/>
          <w:szCs w:val="21"/>
          <w:lang w:eastAsia="zh-CN"/>
        </w:rPr>
      </w:pPr>
    </w:p>
    <w:p w14:paraId="720F7AD4" w14:textId="77777777" w:rsidR="00BB5DCA" w:rsidRPr="001F0CCD" w:rsidRDefault="00BB5DCA" w:rsidP="00BB5DCA">
      <w:pPr>
        <w:rPr>
          <w:rFonts w:asciiTheme="minorEastAsia" w:hAnsiTheme="minorEastAsia"/>
          <w:color w:val="000000" w:themeColor="text1"/>
          <w:szCs w:val="21"/>
          <w:lang w:eastAsia="zh-CN"/>
        </w:rPr>
      </w:pPr>
    </w:p>
    <w:p w14:paraId="56E80CBA" w14:textId="77777777" w:rsidR="00BB5DCA" w:rsidRPr="001F0CCD" w:rsidRDefault="00BB5DCA" w:rsidP="00BB5DCA">
      <w:pPr>
        <w:ind w:firstLineChars="100" w:firstLine="210"/>
        <w:rPr>
          <w:rFonts w:asciiTheme="minorEastAsia" w:hAnsiTheme="minorEastAsia"/>
          <w:color w:val="000000" w:themeColor="text1"/>
          <w:szCs w:val="21"/>
          <w:lang w:eastAsia="zh-CN"/>
        </w:rPr>
      </w:pPr>
    </w:p>
    <w:p w14:paraId="1F3D2333" w14:textId="77777777" w:rsidR="00BB5DCA" w:rsidRPr="001F0CCD" w:rsidRDefault="00BB5DCA" w:rsidP="00BB5DCA">
      <w:pPr>
        <w:ind w:firstLineChars="100" w:firstLine="210"/>
        <w:rPr>
          <w:rFonts w:asciiTheme="minorEastAsia" w:hAnsiTheme="minorEastAsia"/>
          <w:color w:val="000000" w:themeColor="text1"/>
          <w:szCs w:val="21"/>
          <w:lang w:eastAsia="zh-CN"/>
        </w:rPr>
      </w:pPr>
    </w:p>
    <w:p w14:paraId="077C1706" w14:textId="4E761040" w:rsidR="00BB5DCA" w:rsidRPr="001F0CCD" w:rsidRDefault="00BB5DCA" w:rsidP="00BB5DCA">
      <w:pPr>
        <w:rPr>
          <w:rFonts w:asciiTheme="minorEastAsia" w:hAnsiTheme="minorEastAsia"/>
          <w:color w:val="000000" w:themeColor="text1"/>
          <w:szCs w:val="21"/>
        </w:rPr>
      </w:pPr>
      <w:r w:rsidRPr="001F0CCD">
        <w:rPr>
          <w:rFonts w:asciiTheme="minorEastAsia" w:hAnsiTheme="minorEastAsia" w:hint="eastAsia"/>
          <w:color w:val="000000" w:themeColor="text1"/>
          <w:szCs w:val="21"/>
          <w:lang w:eastAsia="zh-CN"/>
        </w:rPr>
        <w:t xml:space="preserve">　　</w:t>
      </w:r>
      <w:r w:rsidRPr="001F0CCD">
        <w:rPr>
          <w:rFonts w:asciiTheme="minorEastAsia" w:hAnsiTheme="minorEastAsia" w:hint="eastAsia"/>
          <w:color w:val="000000" w:themeColor="text1"/>
          <w:szCs w:val="21"/>
        </w:rPr>
        <w:t>下記の</w:t>
      </w:r>
      <w:r w:rsidR="00E40C84" w:rsidRPr="001F0CCD">
        <w:rPr>
          <w:rFonts w:asciiTheme="minorEastAsia" w:hAnsiTheme="minorEastAsia" w:hint="eastAsia"/>
          <w:color w:val="000000" w:themeColor="text1"/>
          <w:szCs w:val="21"/>
        </w:rPr>
        <w:t>秋</w:t>
      </w:r>
      <w:r w:rsidR="00A925B3" w:rsidRPr="001F0CCD">
        <w:rPr>
          <w:rFonts w:asciiTheme="minorEastAsia" w:hAnsiTheme="minorEastAsia" w:hint="eastAsia"/>
          <w:color w:val="000000" w:themeColor="text1"/>
          <w:szCs w:val="21"/>
        </w:rPr>
        <w:t>のライトアップモデル事業費助成金</w:t>
      </w:r>
      <w:r w:rsidRPr="001F0CCD">
        <w:rPr>
          <w:rFonts w:asciiTheme="minorEastAsia" w:hAnsiTheme="minorEastAsia" w:hint="eastAsia"/>
          <w:color w:val="000000" w:themeColor="text1"/>
          <w:szCs w:val="21"/>
        </w:rPr>
        <w:t>の</w:t>
      </w:r>
      <w:r w:rsidR="00A925B3" w:rsidRPr="001F0CCD">
        <w:rPr>
          <w:rFonts w:asciiTheme="minorEastAsia" w:hAnsiTheme="minorEastAsia" w:hint="eastAsia"/>
          <w:color w:val="000000" w:themeColor="text1"/>
          <w:szCs w:val="21"/>
        </w:rPr>
        <w:t>申請内容</w:t>
      </w:r>
      <w:r w:rsidRPr="001F0CCD">
        <w:rPr>
          <w:rFonts w:asciiTheme="minorEastAsia" w:hAnsiTheme="minorEastAsia" w:hint="eastAsia"/>
          <w:color w:val="000000" w:themeColor="text1"/>
          <w:szCs w:val="21"/>
        </w:rPr>
        <w:t>を推薦します。</w:t>
      </w:r>
    </w:p>
    <w:p w14:paraId="3E8BFD33" w14:textId="77777777" w:rsidR="00BB5DCA" w:rsidRPr="001F0CCD" w:rsidRDefault="00BB5DCA" w:rsidP="00BB5DCA">
      <w:pPr>
        <w:tabs>
          <w:tab w:val="left" w:pos="6120"/>
        </w:tabs>
        <w:rPr>
          <w:rFonts w:asciiTheme="minorEastAsia" w:hAnsiTheme="minorEastAsia"/>
          <w:color w:val="000000" w:themeColor="text1"/>
          <w:szCs w:val="21"/>
        </w:rPr>
      </w:pPr>
    </w:p>
    <w:p w14:paraId="4D14C112" w14:textId="77777777" w:rsidR="0092439F" w:rsidRPr="001F0CCD" w:rsidRDefault="0092439F" w:rsidP="00AD4248">
      <w:pPr>
        <w:tabs>
          <w:tab w:val="left" w:pos="6120"/>
        </w:tabs>
        <w:jc w:val="center"/>
        <w:rPr>
          <w:rFonts w:asciiTheme="minorEastAsia" w:hAnsiTheme="minorEastAsia"/>
          <w:color w:val="000000" w:themeColor="text1"/>
          <w:szCs w:val="21"/>
        </w:rPr>
      </w:pPr>
    </w:p>
    <w:p w14:paraId="1B7D53F6" w14:textId="59A638F8" w:rsidR="00BB5DCA" w:rsidRPr="001F0CCD" w:rsidRDefault="0092439F" w:rsidP="00AD4248">
      <w:pPr>
        <w:tabs>
          <w:tab w:val="left" w:pos="6120"/>
        </w:tabs>
        <w:jc w:val="center"/>
        <w:rPr>
          <w:rFonts w:asciiTheme="minorEastAsia" w:hAnsiTheme="minorEastAsia"/>
          <w:color w:val="000000" w:themeColor="text1"/>
          <w:szCs w:val="21"/>
        </w:rPr>
      </w:pPr>
      <w:r w:rsidRPr="001F0CCD">
        <w:rPr>
          <w:rFonts w:asciiTheme="minorEastAsia" w:hAnsiTheme="minorEastAsia" w:hint="eastAsia"/>
          <w:color w:val="000000" w:themeColor="text1"/>
          <w:szCs w:val="21"/>
        </w:rPr>
        <w:t>記</w:t>
      </w:r>
    </w:p>
    <w:p w14:paraId="647FF9FF" w14:textId="77777777" w:rsidR="00BB5DCA" w:rsidRPr="001F0CCD" w:rsidRDefault="00BB5DCA" w:rsidP="00BB5DCA">
      <w:pPr>
        <w:tabs>
          <w:tab w:val="left" w:pos="6120"/>
        </w:tabs>
        <w:rPr>
          <w:rFonts w:asciiTheme="minorEastAsia" w:hAnsiTheme="minorEastAsia"/>
          <w:color w:val="000000" w:themeColor="text1"/>
          <w:szCs w:val="21"/>
        </w:rPr>
      </w:pPr>
    </w:p>
    <w:p w14:paraId="1CA68BEC" w14:textId="77777777" w:rsidR="00BB5DCA" w:rsidRPr="001F0CCD" w:rsidRDefault="00BB5DCA" w:rsidP="00BB5DCA">
      <w:pPr>
        <w:tabs>
          <w:tab w:val="left" w:pos="6120"/>
        </w:tabs>
        <w:rPr>
          <w:rFonts w:asciiTheme="minorEastAsia" w:hAnsiTheme="minorEastAsia"/>
          <w:color w:val="000000" w:themeColor="text1"/>
          <w:szCs w:val="21"/>
        </w:rPr>
      </w:pPr>
    </w:p>
    <w:p w14:paraId="3C529FDF" w14:textId="77777777" w:rsidR="00BB5DCA" w:rsidRPr="001F0CCD" w:rsidRDefault="00BB5DCA" w:rsidP="00BB5DCA">
      <w:pPr>
        <w:tabs>
          <w:tab w:val="left" w:pos="6120"/>
        </w:tabs>
        <w:rPr>
          <w:rFonts w:asciiTheme="minorEastAsia" w:hAnsiTheme="minorEastAsia"/>
          <w:color w:val="000000" w:themeColor="text1"/>
          <w:szCs w:val="21"/>
        </w:rPr>
      </w:pPr>
    </w:p>
    <w:p w14:paraId="48CBFE42" w14:textId="77777777" w:rsidR="00BB5DCA" w:rsidRPr="001F0CCD" w:rsidRDefault="00BB5DCA" w:rsidP="00BB5DCA">
      <w:pPr>
        <w:tabs>
          <w:tab w:val="left" w:pos="6120"/>
        </w:tabs>
        <w:rPr>
          <w:rFonts w:asciiTheme="minorEastAsia" w:hAnsiTheme="minorEastAsia"/>
          <w:color w:val="000000" w:themeColor="text1"/>
          <w:szCs w:val="21"/>
        </w:rPr>
      </w:pPr>
    </w:p>
    <w:p w14:paraId="54E6186B" w14:textId="77777777" w:rsidR="00BB5DCA" w:rsidRPr="001F0CCD" w:rsidRDefault="00A925B3" w:rsidP="00BB5DCA">
      <w:pPr>
        <w:tabs>
          <w:tab w:val="left" w:pos="6120"/>
        </w:tabs>
        <w:ind w:firstLineChars="300" w:firstLine="630"/>
        <w:rPr>
          <w:rFonts w:asciiTheme="minorEastAsia" w:hAnsiTheme="minorEastAsia"/>
          <w:color w:val="000000" w:themeColor="text1"/>
          <w:u w:val="single"/>
        </w:rPr>
      </w:pPr>
      <w:r w:rsidRPr="001F0CCD">
        <w:rPr>
          <w:rFonts w:asciiTheme="minorEastAsia" w:hAnsiTheme="minorEastAsia" w:hint="eastAsia"/>
          <w:color w:val="000000" w:themeColor="text1"/>
          <w:u w:val="single"/>
        </w:rPr>
        <w:t>申請者</w:t>
      </w:r>
      <w:r w:rsidR="00BB5DCA" w:rsidRPr="001F0CCD">
        <w:rPr>
          <w:rFonts w:asciiTheme="minorEastAsia" w:hAnsiTheme="minorEastAsia" w:hint="eastAsia"/>
          <w:color w:val="000000" w:themeColor="text1"/>
          <w:u w:val="single"/>
        </w:rPr>
        <w:t xml:space="preserve">の名称　　　　　　　　　　　　　　　　　　　　　　　　　　　</w:t>
      </w:r>
    </w:p>
    <w:p w14:paraId="1A43B709" w14:textId="77777777" w:rsidR="00BB5DCA" w:rsidRPr="001F0CCD" w:rsidRDefault="00BB5DCA" w:rsidP="00BB5DCA">
      <w:pPr>
        <w:tabs>
          <w:tab w:val="left" w:pos="6120"/>
        </w:tabs>
        <w:rPr>
          <w:rFonts w:asciiTheme="minorEastAsia" w:hAnsiTheme="minorEastAsia"/>
          <w:color w:val="000000" w:themeColor="text1"/>
        </w:rPr>
      </w:pPr>
    </w:p>
    <w:p w14:paraId="32D198E8" w14:textId="77777777" w:rsidR="00BB5DCA" w:rsidRPr="001F0CCD" w:rsidRDefault="00BB5DCA" w:rsidP="00BB5DCA">
      <w:pPr>
        <w:tabs>
          <w:tab w:val="left" w:pos="6120"/>
        </w:tabs>
        <w:rPr>
          <w:rFonts w:asciiTheme="minorEastAsia" w:hAnsiTheme="minorEastAsia"/>
          <w:color w:val="000000" w:themeColor="text1"/>
        </w:rPr>
      </w:pPr>
    </w:p>
    <w:p w14:paraId="2DE3BE72" w14:textId="77777777" w:rsidR="00BB5DCA" w:rsidRPr="001F0CCD" w:rsidRDefault="00BB5DCA" w:rsidP="00BB5DCA">
      <w:pPr>
        <w:tabs>
          <w:tab w:val="left" w:pos="6120"/>
        </w:tabs>
        <w:rPr>
          <w:rFonts w:asciiTheme="minorEastAsia" w:hAnsiTheme="minorEastAsia"/>
          <w:color w:val="000000" w:themeColor="text1"/>
          <w:u w:val="single"/>
        </w:rPr>
      </w:pPr>
      <w:r w:rsidRPr="001F0CCD">
        <w:rPr>
          <w:rFonts w:asciiTheme="minorEastAsia" w:hAnsiTheme="minorEastAsia" w:hint="eastAsia"/>
          <w:color w:val="000000" w:themeColor="text1"/>
        </w:rPr>
        <w:t xml:space="preserve">　　　</w:t>
      </w:r>
      <w:r w:rsidR="00A925B3" w:rsidRPr="001F0CCD">
        <w:rPr>
          <w:rFonts w:asciiTheme="minorEastAsia" w:hAnsiTheme="minorEastAsia" w:hint="eastAsia"/>
          <w:color w:val="000000" w:themeColor="text1"/>
          <w:u w:val="single"/>
        </w:rPr>
        <w:t xml:space="preserve">助成事業名　　</w:t>
      </w:r>
      <w:r w:rsidRPr="001F0CCD">
        <w:rPr>
          <w:rFonts w:asciiTheme="minorEastAsia" w:hAnsiTheme="minorEastAsia" w:hint="eastAsia"/>
          <w:color w:val="000000" w:themeColor="text1"/>
          <w:u w:val="single"/>
        </w:rPr>
        <w:t xml:space="preserve">　　　　　　　　　　　　　　　　　　　　　　　　　　</w:t>
      </w:r>
    </w:p>
    <w:p w14:paraId="150DDDCE" w14:textId="77777777" w:rsidR="00BB5DCA" w:rsidRPr="001F0CCD" w:rsidRDefault="00BB5DCA" w:rsidP="00BB5DCA">
      <w:pPr>
        <w:tabs>
          <w:tab w:val="left" w:pos="6120"/>
        </w:tabs>
        <w:rPr>
          <w:rFonts w:asciiTheme="minorEastAsia" w:hAnsiTheme="minorEastAsia"/>
          <w:color w:val="000000" w:themeColor="text1"/>
        </w:rPr>
      </w:pPr>
      <w:r w:rsidRPr="001F0CCD">
        <w:rPr>
          <w:rFonts w:asciiTheme="minorEastAsia" w:hAnsiTheme="minorEastAsia" w:hint="eastAsia"/>
          <w:color w:val="000000" w:themeColor="text1"/>
        </w:rPr>
        <w:t xml:space="preserve">　　　　　　</w:t>
      </w:r>
    </w:p>
    <w:p w14:paraId="5002D8C3" w14:textId="77777777" w:rsidR="00A41A09" w:rsidRPr="001F0CCD" w:rsidRDefault="00A41A09" w:rsidP="00A41A09">
      <w:pPr>
        <w:widowControl/>
        <w:jc w:val="right"/>
        <w:rPr>
          <w:rFonts w:asciiTheme="minorEastAsia" w:hAnsiTheme="minorEastAsia"/>
          <w:color w:val="000000" w:themeColor="text1"/>
        </w:rPr>
      </w:pPr>
    </w:p>
    <w:p w14:paraId="1842A222" w14:textId="77777777" w:rsidR="00A41A09" w:rsidRPr="001F0CCD" w:rsidRDefault="00A41A09" w:rsidP="00A41A09">
      <w:pPr>
        <w:widowControl/>
        <w:jc w:val="right"/>
        <w:rPr>
          <w:rFonts w:asciiTheme="minorEastAsia" w:hAnsiTheme="minorEastAsia"/>
          <w:color w:val="000000" w:themeColor="text1"/>
        </w:rPr>
      </w:pPr>
    </w:p>
    <w:p w14:paraId="4F52BE67" w14:textId="77777777" w:rsidR="00A41A09" w:rsidRPr="001F0CCD" w:rsidRDefault="00A41A09" w:rsidP="00A41A09">
      <w:pPr>
        <w:widowControl/>
        <w:jc w:val="right"/>
        <w:rPr>
          <w:rFonts w:asciiTheme="minorEastAsia" w:hAnsiTheme="minorEastAsia"/>
          <w:color w:val="000000" w:themeColor="text1"/>
        </w:rPr>
      </w:pPr>
    </w:p>
    <w:p w14:paraId="345F5D45" w14:textId="77777777" w:rsidR="00A41A09" w:rsidRPr="001F0CCD" w:rsidRDefault="00A41A09" w:rsidP="00A41A09">
      <w:pPr>
        <w:widowControl/>
        <w:jc w:val="right"/>
        <w:rPr>
          <w:rFonts w:asciiTheme="minorEastAsia" w:hAnsiTheme="minorEastAsia"/>
          <w:color w:val="000000" w:themeColor="text1"/>
        </w:rPr>
      </w:pPr>
    </w:p>
    <w:p w14:paraId="4989F077" w14:textId="77777777" w:rsidR="00A41A09" w:rsidRPr="001F0CCD" w:rsidRDefault="00A41A09" w:rsidP="00A41A09">
      <w:pPr>
        <w:widowControl/>
        <w:jc w:val="right"/>
        <w:rPr>
          <w:rFonts w:asciiTheme="minorEastAsia" w:hAnsiTheme="minorEastAsia"/>
          <w:color w:val="000000" w:themeColor="text1"/>
        </w:rPr>
      </w:pPr>
    </w:p>
    <w:p w14:paraId="4BDADB3F" w14:textId="77777777" w:rsidR="00A41A09" w:rsidRPr="001F0CCD" w:rsidRDefault="00A41A09" w:rsidP="00A41A09">
      <w:pPr>
        <w:widowControl/>
        <w:jc w:val="right"/>
        <w:rPr>
          <w:rFonts w:asciiTheme="minorEastAsia" w:hAnsiTheme="minorEastAsia"/>
          <w:color w:val="000000" w:themeColor="text1"/>
        </w:rPr>
      </w:pPr>
    </w:p>
    <w:p w14:paraId="2619EDCF" w14:textId="77777777" w:rsidR="00A41A09" w:rsidRPr="001F0CCD" w:rsidRDefault="00A41A09" w:rsidP="00A41A09">
      <w:pPr>
        <w:widowControl/>
        <w:jc w:val="right"/>
        <w:rPr>
          <w:rFonts w:asciiTheme="minorEastAsia" w:hAnsiTheme="minorEastAsia"/>
          <w:color w:val="000000" w:themeColor="text1"/>
        </w:rPr>
      </w:pPr>
    </w:p>
    <w:p w14:paraId="4BC4E395" w14:textId="77777777" w:rsidR="00A41A09" w:rsidRPr="001F0CCD" w:rsidRDefault="00A41A09" w:rsidP="00A41A09">
      <w:pPr>
        <w:widowControl/>
        <w:jc w:val="right"/>
        <w:rPr>
          <w:rFonts w:asciiTheme="minorEastAsia" w:hAnsiTheme="minorEastAsia"/>
          <w:color w:val="000000" w:themeColor="text1"/>
        </w:rPr>
      </w:pPr>
    </w:p>
    <w:p w14:paraId="5B5BAC9C" w14:textId="77777777" w:rsidR="00A41A09" w:rsidRPr="001F0CCD" w:rsidRDefault="00A41A09">
      <w:pPr>
        <w:widowControl/>
        <w:jc w:val="left"/>
        <w:rPr>
          <w:rFonts w:asciiTheme="minorEastAsia" w:hAnsiTheme="minorEastAsia"/>
          <w:color w:val="000000" w:themeColor="text1"/>
        </w:rPr>
      </w:pPr>
    </w:p>
    <w:p w14:paraId="66F9C293" w14:textId="77777777" w:rsidR="00A41A09" w:rsidRPr="001F0CCD" w:rsidRDefault="00A41A09">
      <w:pPr>
        <w:widowControl/>
        <w:jc w:val="left"/>
        <w:rPr>
          <w:rFonts w:asciiTheme="minorEastAsia" w:hAnsiTheme="minorEastAsia"/>
          <w:color w:val="000000" w:themeColor="text1"/>
        </w:rPr>
      </w:pPr>
    </w:p>
    <w:sectPr w:rsidR="00A41A09" w:rsidRPr="001F0CCD" w:rsidSect="00A569FE">
      <w:footerReference w:type="default" r:id="rId7"/>
      <w:pgSz w:w="11906" w:h="16838" w:code="9"/>
      <w:pgMar w:top="1701" w:right="1701" w:bottom="1701" w:left="1701" w:header="851" w:footer="992" w:gutter="0"/>
      <w:pgNumType w:fmt="numberInDash" w:start="0"/>
      <w:cols w:space="425"/>
      <w:titlePg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BC348" w14:textId="77777777" w:rsidR="00603932" w:rsidRDefault="00603932" w:rsidP="0050535B">
      <w:r>
        <w:separator/>
      </w:r>
    </w:p>
  </w:endnote>
  <w:endnote w:type="continuationSeparator" w:id="0">
    <w:p w14:paraId="0F125E73" w14:textId="77777777" w:rsidR="00603932" w:rsidRDefault="00603932" w:rsidP="0050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9198986"/>
      <w:docPartObj>
        <w:docPartGallery w:val="Page Numbers (Bottom of Page)"/>
        <w:docPartUnique/>
      </w:docPartObj>
    </w:sdtPr>
    <w:sdtEndPr/>
    <w:sdtContent>
      <w:p w14:paraId="6FB4D417" w14:textId="2D5CC190" w:rsidR="00603932" w:rsidRDefault="006039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72E" w:rsidRPr="00F2572E">
          <w:rPr>
            <w:noProof/>
            <w:lang w:val="ja-JP"/>
          </w:rPr>
          <w:t>-</w:t>
        </w:r>
        <w:r w:rsidR="00F2572E">
          <w:rPr>
            <w:noProof/>
          </w:rPr>
          <w:t xml:space="preserve"> 26 -</w:t>
        </w:r>
        <w:r>
          <w:fldChar w:fldCharType="end"/>
        </w:r>
      </w:p>
    </w:sdtContent>
  </w:sdt>
  <w:p w14:paraId="07396614" w14:textId="77777777" w:rsidR="00603932" w:rsidRDefault="006039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CF348" w14:textId="77777777" w:rsidR="00603932" w:rsidRDefault="00603932" w:rsidP="0050535B">
      <w:r>
        <w:separator/>
      </w:r>
    </w:p>
  </w:footnote>
  <w:footnote w:type="continuationSeparator" w:id="0">
    <w:p w14:paraId="11E58EF8" w14:textId="77777777" w:rsidR="00603932" w:rsidRDefault="00603932" w:rsidP="00505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69A8"/>
    <w:multiLevelType w:val="hybridMultilevel"/>
    <w:tmpl w:val="65D07478"/>
    <w:lvl w:ilvl="0" w:tplc="64768ABE">
      <w:start w:val="1"/>
      <w:numFmt w:val="decimal"/>
      <w:lvlText w:val="(%1)"/>
      <w:lvlJc w:val="left"/>
      <w:pPr>
        <w:ind w:left="825" w:hanging="405"/>
      </w:pPr>
      <w:rPr>
        <w:rFonts w:hint="default"/>
      </w:rPr>
    </w:lvl>
    <w:lvl w:ilvl="1" w:tplc="BD9ED2AA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B404D5F"/>
    <w:multiLevelType w:val="hybridMultilevel"/>
    <w:tmpl w:val="D0BE8932"/>
    <w:lvl w:ilvl="0" w:tplc="1A84B4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6A0D54"/>
    <w:multiLevelType w:val="hybridMultilevel"/>
    <w:tmpl w:val="A92A2566"/>
    <w:lvl w:ilvl="0" w:tplc="87F693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26AD4"/>
    <w:multiLevelType w:val="hybridMultilevel"/>
    <w:tmpl w:val="27565C16"/>
    <w:lvl w:ilvl="0" w:tplc="4A1A19C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EA342C"/>
    <w:multiLevelType w:val="hybridMultilevel"/>
    <w:tmpl w:val="C1267F22"/>
    <w:lvl w:ilvl="0" w:tplc="D68EB3D0">
      <w:start w:val="1"/>
      <w:numFmt w:val="decimalFullWidth"/>
      <w:lvlText w:val="(%1)"/>
      <w:lvlJc w:val="left"/>
      <w:pPr>
        <w:ind w:left="570" w:hanging="36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0C9665D"/>
    <w:multiLevelType w:val="hybridMultilevel"/>
    <w:tmpl w:val="0B704C14"/>
    <w:lvl w:ilvl="0" w:tplc="0D2486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3B143B"/>
    <w:multiLevelType w:val="hybridMultilevel"/>
    <w:tmpl w:val="34B68ABC"/>
    <w:lvl w:ilvl="0" w:tplc="E06A03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FA07A6"/>
    <w:multiLevelType w:val="hybridMultilevel"/>
    <w:tmpl w:val="6E02C578"/>
    <w:lvl w:ilvl="0" w:tplc="880CDEA2">
      <w:start w:val="1"/>
      <w:numFmt w:val="decimalFullWidth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E960C3"/>
    <w:multiLevelType w:val="hybridMultilevel"/>
    <w:tmpl w:val="C5025966"/>
    <w:lvl w:ilvl="0" w:tplc="3B84A118">
      <w:start w:val="2"/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51CF3A21"/>
    <w:multiLevelType w:val="hybridMultilevel"/>
    <w:tmpl w:val="EB84EAFE"/>
    <w:lvl w:ilvl="0" w:tplc="87F693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0CF3633"/>
    <w:multiLevelType w:val="hybridMultilevel"/>
    <w:tmpl w:val="D4728F42"/>
    <w:lvl w:ilvl="0" w:tplc="AF0043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2901EC"/>
    <w:multiLevelType w:val="hybridMultilevel"/>
    <w:tmpl w:val="D7E85CFC"/>
    <w:lvl w:ilvl="0" w:tplc="A238D21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814752C"/>
    <w:multiLevelType w:val="hybridMultilevel"/>
    <w:tmpl w:val="F4109EFC"/>
    <w:lvl w:ilvl="0" w:tplc="294A68E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785765D0"/>
    <w:multiLevelType w:val="hybridMultilevel"/>
    <w:tmpl w:val="4C96A35E"/>
    <w:lvl w:ilvl="0" w:tplc="764811CE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808519911">
    <w:abstractNumId w:val="0"/>
  </w:num>
  <w:num w:numId="2" w16cid:durableId="614291339">
    <w:abstractNumId w:val="13"/>
  </w:num>
  <w:num w:numId="3" w16cid:durableId="711685352">
    <w:abstractNumId w:val="11"/>
  </w:num>
  <w:num w:numId="4" w16cid:durableId="2026904587">
    <w:abstractNumId w:val="10"/>
  </w:num>
  <w:num w:numId="5" w16cid:durableId="30570540">
    <w:abstractNumId w:val="7"/>
  </w:num>
  <w:num w:numId="6" w16cid:durableId="1825393101">
    <w:abstractNumId w:val="4"/>
  </w:num>
  <w:num w:numId="7" w16cid:durableId="634145988">
    <w:abstractNumId w:val="5"/>
  </w:num>
  <w:num w:numId="8" w16cid:durableId="1565407693">
    <w:abstractNumId w:val="12"/>
  </w:num>
  <w:num w:numId="9" w16cid:durableId="1574002215">
    <w:abstractNumId w:val="1"/>
  </w:num>
  <w:num w:numId="10" w16cid:durableId="1168132472">
    <w:abstractNumId w:val="3"/>
  </w:num>
  <w:num w:numId="11" w16cid:durableId="1093672848">
    <w:abstractNumId w:val="8"/>
  </w:num>
  <w:num w:numId="12" w16cid:durableId="1090349697">
    <w:abstractNumId w:val="6"/>
  </w:num>
  <w:num w:numId="13" w16cid:durableId="646469202">
    <w:abstractNumId w:val="9"/>
  </w:num>
  <w:num w:numId="14" w16cid:durableId="1985575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72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99F"/>
    <w:rsid w:val="00001C4B"/>
    <w:rsid w:val="000052E9"/>
    <w:rsid w:val="00005ADF"/>
    <w:rsid w:val="00006574"/>
    <w:rsid w:val="000101B5"/>
    <w:rsid w:val="00012374"/>
    <w:rsid w:val="0001253A"/>
    <w:rsid w:val="00015913"/>
    <w:rsid w:val="00016F39"/>
    <w:rsid w:val="0001764D"/>
    <w:rsid w:val="00020576"/>
    <w:rsid w:val="00023E43"/>
    <w:rsid w:val="0003751F"/>
    <w:rsid w:val="00044CB5"/>
    <w:rsid w:val="00063A96"/>
    <w:rsid w:val="00071554"/>
    <w:rsid w:val="00074DD2"/>
    <w:rsid w:val="00077632"/>
    <w:rsid w:val="0008342F"/>
    <w:rsid w:val="00083A77"/>
    <w:rsid w:val="00085CE1"/>
    <w:rsid w:val="000864A9"/>
    <w:rsid w:val="000924DF"/>
    <w:rsid w:val="00092E36"/>
    <w:rsid w:val="00094DA9"/>
    <w:rsid w:val="0009645F"/>
    <w:rsid w:val="000A28AE"/>
    <w:rsid w:val="000B4CFB"/>
    <w:rsid w:val="000C6FB2"/>
    <w:rsid w:val="000D2114"/>
    <w:rsid w:val="000D42E4"/>
    <w:rsid w:val="000D798A"/>
    <w:rsid w:val="000F1F57"/>
    <w:rsid w:val="000F2678"/>
    <w:rsid w:val="00105EB0"/>
    <w:rsid w:val="001171B1"/>
    <w:rsid w:val="00122D81"/>
    <w:rsid w:val="00122DB3"/>
    <w:rsid w:val="001259C4"/>
    <w:rsid w:val="0013247B"/>
    <w:rsid w:val="00132631"/>
    <w:rsid w:val="00132DCC"/>
    <w:rsid w:val="00136D44"/>
    <w:rsid w:val="00140E23"/>
    <w:rsid w:val="00142F1D"/>
    <w:rsid w:val="00143D29"/>
    <w:rsid w:val="00143F1C"/>
    <w:rsid w:val="00146CE5"/>
    <w:rsid w:val="00156C14"/>
    <w:rsid w:val="00160272"/>
    <w:rsid w:val="00161C63"/>
    <w:rsid w:val="00161CAF"/>
    <w:rsid w:val="001656F8"/>
    <w:rsid w:val="00166552"/>
    <w:rsid w:val="001717CC"/>
    <w:rsid w:val="0017369A"/>
    <w:rsid w:val="00180CC8"/>
    <w:rsid w:val="00186F0F"/>
    <w:rsid w:val="00190121"/>
    <w:rsid w:val="001A4411"/>
    <w:rsid w:val="001A5D4B"/>
    <w:rsid w:val="001C0638"/>
    <w:rsid w:val="001C423B"/>
    <w:rsid w:val="001C50B4"/>
    <w:rsid w:val="001D14C3"/>
    <w:rsid w:val="001D23AA"/>
    <w:rsid w:val="001D41CE"/>
    <w:rsid w:val="001E73F8"/>
    <w:rsid w:val="001E7FBC"/>
    <w:rsid w:val="001F0CCD"/>
    <w:rsid w:val="001F0E0E"/>
    <w:rsid w:val="00204DE8"/>
    <w:rsid w:val="00210AFA"/>
    <w:rsid w:val="00214B96"/>
    <w:rsid w:val="00220280"/>
    <w:rsid w:val="002224EB"/>
    <w:rsid w:val="0022260B"/>
    <w:rsid w:val="00234520"/>
    <w:rsid w:val="00235E1D"/>
    <w:rsid w:val="002371B7"/>
    <w:rsid w:val="0024548E"/>
    <w:rsid w:val="00251BD5"/>
    <w:rsid w:val="0025228E"/>
    <w:rsid w:val="002543BF"/>
    <w:rsid w:val="00262548"/>
    <w:rsid w:val="00265622"/>
    <w:rsid w:val="00271C7C"/>
    <w:rsid w:val="00274BEE"/>
    <w:rsid w:val="00274FAF"/>
    <w:rsid w:val="0027714C"/>
    <w:rsid w:val="00280720"/>
    <w:rsid w:val="0028236F"/>
    <w:rsid w:val="00297964"/>
    <w:rsid w:val="002A07A0"/>
    <w:rsid w:val="002A25C5"/>
    <w:rsid w:val="002A2FEE"/>
    <w:rsid w:val="002A4890"/>
    <w:rsid w:val="002B2E69"/>
    <w:rsid w:val="002B47C3"/>
    <w:rsid w:val="002B54ED"/>
    <w:rsid w:val="002B6085"/>
    <w:rsid w:val="002C4567"/>
    <w:rsid w:val="002C71A4"/>
    <w:rsid w:val="002D1105"/>
    <w:rsid w:val="002D5334"/>
    <w:rsid w:val="002D6AD9"/>
    <w:rsid w:val="002E1F2B"/>
    <w:rsid w:val="002F1C21"/>
    <w:rsid w:val="002F4170"/>
    <w:rsid w:val="002F5D6A"/>
    <w:rsid w:val="002F7ECC"/>
    <w:rsid w:val="00300E6E"/>
    <w:rsid w:val="00303CF4"/>
    <w:rsid w:val="00304418"/>
    <w:rsid w:val="0030551B"/>
    <w:rsid w:val="00307B29"/>
    <w:rsid w:val="003111CD"/>
    <w:rsid w:val="00312BE4"/>
    <w:rsid w:val="00322FDF"/>
    <w:rsid w:val="00323239"/>
    <w:rsid w:val="003248B8"/>
    <w:rsid w:val="00324B02"/>
    <w:rsid w:val="00324E84"/>
    <w:rsid w:val="00325D05"/>
    <w:rsid w:val="00327960"/>
    <w:rsid w:val="003336C0"/>
    <w:rsid w:val="00334D4A"/>
    <w:rsid w:val="00337291"/>
    <w:rsid w:val="00343203"/>
    <w:rsid w:val="00344394"/>
    <w:rsid w:val="00355EA9"/>
    <w:rsid w:val="00371B39"/>
    <w:rsid w:val="0037304D"/>
    <w:rsid w:val="0037315C"/>
    <w:rsid w:val="00376A75"/>
    <w:rsid w:val="00381DA0"/>
    <w:rsid w:val="0039029C"/>
    <w:rsid w:val="00393F13"/>
    <w:rsid w:val="003A21AE"/>
    <w:rsid w:val="003A4DCD"/>
    <w:rsid w:val="003B06D7"/>
    <w:rsid w:val="003B2C27"/>
    <w:rsid w:val="003B2E77"/>
    <w:rsid w:val="003B3E9D"/>
    <w:rsid w:val="003B64FA"/>
    <w:rsid w:val="003C1AA1"/>
    <w:rsid w:val="003C6CC4"/>
    <w:rsid w:val="003D730E"/>
    <w:rsid w:val="003E025D"/>
    <w:rsid w:val="003E2FED"/>
    <w:rsid w:val="003E6808"/>
    <w:rsid w:val="00410F3E"/>
    <w:rsid w:val="004128DD"/>
    <w:rsid w:val="00417076"/>
    <w:rsid w:val="004174D2"/>
    <w:rsid w:val="00422F14"/>
    <w:rsid w:val="00432171"/>
    <w:rsid w:val="00433B2C"/>
    <w:rsid w:val="00434E04"/>
    <w:rsid w:val="00435025"/>
    <w:rsid w:val="004378CC"/>
    <w:rsid w:val="004415F3"/>
    <w:rsid w:val="00444002"/>
    <w:rsid w:val="00445213"/>
    <w:rsid w:val="00450217"/>
    <w:rsid w:val="00451C39"/>
    <w:rsid w:val="004542B1"/>
    <w:rsid w:val="00463C16"/>
    <w:rsid w:val="00467110"/>
    <w:rsid w:val="0046737A"/>
    <w:rsid w:val="004676C2"/>
    <w:rsid w:val="00472332"/>
    <w:rsid w:val="004743FC"/>
    <w:rsid w:val="004772D1"/>
    <w:rsid w:val="00477854"/>
    <w:rsid w:val="00477B29"/>
    <w:rsid w:val="00481AC5"/>
    <w:rsid w:val="00485FFF"/>
    <w:rsid w:val="004914CA"/>
    <w:rsid w:val="00494EAC"/>
    <w:rsid w:val="0049682D"/>
    <w:rsid w:val="0049693A"/>
    <w:rsid w:val="004A3E91"/>
    <w:rsid w:val="004A3F66"/>
    <w:rsid w:val="004A6386"/>
    <w:rsid w:val="004A70E6"/>
    <w:rsid w:val="004B700C"/>
    <w:rsid w:val="004C4AAF"/>
    <w:rsid w:val="004C79EA"/>
    <w:rsid w:val="004D1FB6"/>
    <w:rsid w:val="004D3954"/>
    <w:rsid w:val="004D71D3"/>
    <w:rsid w:val="004E1893"/>
    <w:rsid w:val="004E4C93"/>
    <w:rsid w:val="004E654D"/>
    <w:rsid w:val="004F46E9"/>
    <w:rsid w:val="0050535B"/>
    <w:rsid w:val="00507E34"/>
    <w:rsid w:val="00510F2D"/>
    <w:rsid w:val="00513419"/>
    <w:rsid w:val="0051437D"/>
    <w:rsid w:val="005207D3"/>
    <w:rsid w:val="00522B38"/>
    <w:rsid w:val="00527F0D"/>
    <w:rsid w:val="005316D3"/>
    <w:rsid w:val="0053206D"/>
    <w:rsid w:val="00532B38"/>
    <w:rsid w:val="00533E81"/>
    <w:rsid w:val="00534EB7"/>
    <w:rsid w:val="005358E6"/>
    <w:rsid w:val="0053598A"/>
    <w:rsid w:val="00536691"/>
    <w:rsid w:val="00536F72"/>
    <w:rsid w:val="00544C1F"/>
    <w:rsid w:val="00545E14"/>
    <w:rsid w:val="0055024B"/>
    <w:rsid w:val="00550BAD"/>
    <w:rsid w:val="005604EA"/>
    <w:rsid w:val="0056185D"/>
    <w:rsid w:val="00570EDB"/>
    <w:rsid w:val="00571B03"/>
    <w:rsid w:val="005726C5"/>
    <w:rsid w:val="005769CA"/>
    <w:rsid w:val="00577DF1"/>
    <w:rsid w:val="00582618"/>
    <w:rsid w:val="0058469D"/>
    <w:rsid w:val="00584928"/>
    <w:rsid w:val="00586062"/>
    <w:rsid w:val="00591BC8"/>
    <w:rsid w:val="00594135"/>
    <w:rsid w:val="00596925"/>
    <w:rsid w:val="005A5AD9"/>
    <w:rsid w:val="005B5E5A"/>
    <w:rsid w:val="005C396E"/>
    <w:rsid w:val="005C7455"/>
    <w:rsid w:val="005D0931"/>
    <w:rsid w:val="005D19A2"/>
    <w:rsid w:val="005D3245"/>
    <w:rsid w:val="005D680F"/>
    <w:rsid w:val="005D7415"/>
    <w:rsid w:val="005E3833"/>
    <w:rsid w:val="005E3FE2"/>
    <w:rsid w:val="005E44FB"/>
    <w:rsid w:val="005E7E61"/>
    <w:rsid w:val="005F583F"/>
    <w:rsid w:val="005F7357"/>
    <w:rsid w:val="00603932"/>
    <w:rsid w:val="0061652D"/>
    <w:rsid w:val="0063010F"/>
    <w:rsid w:val="0063530A"/>
    <w:rsid w:val="00636E0F"/>
    <w:rsid w:val="006450CA"/>
    <w:rsid w:val="0065396F"/>
    <w:rsid w:val="00653B5C"/>
    <w:rsid w:val="00654FA5"/>
    <w:rsid w:val="0065526D"/>
    <w:rsid w:val="0065665D"/>
    <w:rsid w:val="0066277B"/>
    <w:rsid w:val="00666695"/>
    <w:rsid w:val="006669D0"/>
    <w:rsid w:val="00666B06"/>
    <w:rsid w:val="00675A38"/>
    <w:rsid w:val="006826AD"/>
    <w:rsid w:val="0069288B"/>
    <w:rsid w:val="00697616"/>
    <w:rsid w:val="00697B64"/>
    <w:rsid w:val="006A3AAB"/>
    <w:rsid w:val="006A42EA"/>
    <w:rsid w:val="006A6241"/>
    <w:rsid w:val="006B1FA7"/>
    <w:rsid w:val="006C0631"/>
    <w:rsid w:val="006C1DF5"/>
    <w:rsid w:val="006C2C8B"/>
    <w:rsid w:val="006C4817"/>
    <w:rsid w:val="006E0643"/>
    <w:rsid w:val="006E189B"/>
    <w:rsid w:val="006E4939"/>
    <w:rsid w:val="006F0B40"/>
    <w:rsid w:val="006F2028"/>
    <w:rsid w:val="006F21E1"/>
    <w:rsid w:val="006F687E"/>
    <w:rsid w:val="00701BED"/>
    <w:rsid w:val="00712A39"/>
    <w:rsid w:val="00714D94"/>
    <w:rsid w:val="007205A6"/>
    <w:rsid w:val="00721EA3"/>
    <w:rsid w:val="00723465"/>
    <w:rsid w:val="007264AC"/>
    <w:rsid w:val="00730B12"/>
    <w:rsid w:val="00736E4A"/>
    <w:rsid w:val="00742D6A"/>
    <w:rsid w:val="00744034"/>
    <w:rsid w:val="007457BE"/>
    <w:rsid w:val="007460E1"/>
    <w:rsid w:val="00750360"/>
    <w:rsid w:val="00752A84"/>
    <w:rsid w:val="00753006"/>
    <w:rsid w:val="00755000"/>
    <w:rsid w:val="00762959"/>
    <w:rsid w:val="0077307B"/>
    <w:rsid w:val="00775C6D"/>
    <w:rsid w:val="007762C0"/>
    <w:rsid w:val="00783E10"/>
    <w:rsid w:val="00784383"/>
    <w:rsid w:val="0078669B"/>
    <w:rsid w:val="00787205"/>
    <w:rsid w:val="00791130"/>
    <w:rsid w:val="0079148F"/>
    <w:rsid w:val="00793274"/>
    <w:rsid w:val="007943E4"/>
    <w:rsid w:val="007A2F95"/>
    <w:rsid w:val="007A40EA"/>
    <w:rsid w:val="007A635B"/>
    <w:rsid w:val="007B2D25"/>
    <w:rsid w:val="007B77C5"/>
    <w:rsid w:val="007C0539"/>
    <w:rsid w:val="007C2BB5"/>
    <w:rsid w:val="007C72F0"/>
    <w:rsid w:val="007D3A89"/>
    <w:rsid w:val="007D48CE"/>
    <w:rsid w:val="007F24A0"/>
    <w:rsid w:val="007F2845"/>
    <w:rsid w:val="007F4E94"/>
    <w:rsid w:val="007F56F8"/>
    <w:rsid w:val="00804FA9"/>
    <w:rsid w:val="00806724"/>
    <w:rsid w:val="0081005C"/>
    <w:rsid w:val="008137D4"/>
    <w:rsid w:val="00813CA2"/>
    <w:rsid w:val="00814D3E"/>
    <w:rsid w:val="00816667"/>
    <w:rsid w:val="00820B22"/>
    <w:rsid w:val="00822639"/>
    <w:rsid w:val="0083066D"/>
    <w:rsid w:val="008313C0"/>
    <w:rsid w:val="00837211"/>
    <w:rsid w:val="00840E0B"/>
    <w:rsid w:val="008415C8"/>
    <w:rsid w:val="00841E3B"/>
    <w:rsid w:val="00852D41"/>
    <w:rsid w:val="008637FE"/>
    <w:rsid w:val="0086721A"/>
    <w:rsid w:val="008676AF"/>
    <w:rsid w:val="00871B9F"/>
    <w:rsid w:val="00881EFE"/>
    <w:rsid w:val="00886210"/>
    <w:rsid w:val="00891430"/>
    <w:rsid w:val="0089272A"/>
    <w:rsid w:val="008A0013"/>
    <w:rsid w:val="008A17EA"/>
    <w:rsid w:val="008A2A94"/>
    <w:rsid w:val="008B2DA3"/>
    <w:rsid w:val="008B6043"/>
    <w:rsid w:val="008B7543"/>
    <w:rsid w:val="008C49F9"/>
    <w:rsid w:val="008E18A4"/>
    <w:rsid w:val="008E39EA"/>
    <w:rsid w:val="008E55B0"/>
    <w:rsid w:val="008E5D08"/>
    <w:rsid w:val="008F6340"/>
    <w:rsid w:val="008F6B32"/>
    <w:rsid w:val="00905F7E"/>
    <w:rsid w:val="00907B97"/>
    <w:rsid w:val="00911EC0"/>
    <w:rsid w:val="00920639"/>
    <w:rsid w:val="00923762"/>
    <w:rsid w:val="0092439F"/>
    <w:rsid w:val="00925491"/>
    <w:rsid w:val="009364E9"/>
    <w:rsid w:val="00944E38"/>
    <w:rsid w:val="0094518A"/>
    <w:rsid w:val="0095334A"/>
    <w:rsid w:val="00955A52"/>
    <w:rsid w:val="009571E6"/>
    <w:rsid w:val="0096116E"/>
    <w:rsid w:val="0096617C"/>
    <w:rsid w:val="009712D2"/>
    <w:rsid w:val="00971BF4"/>
    <w:rsid w:val="0097203A"/>
    <w:rsid w:val="0097224D"/>
    <w:rsid w:val="00975069"/>
    <w:rsid w:val="00985DB4"/>
    <w:rsid w:val="009930DE"/>
    <w:rsid w:val="00993FEB"/>
    <w:rsid w:val="00996BDC"/>
    <w:rsid w:val="009A647C"/>
    <w:rsid w:val="009B031E"/>
    <w:rsid w:val="009B72DA"/>
    <w:rsid w:val="009C0D55"/>
    <w:rsid w:val="009C2B9D"/>
    <w:rsid w:val="009C50FE"/>
    <w:rsid w:val="009C6CC3"/>
    <w:rsid w:val="009D1818"/>
    <w:rsid w:val="009E0526"/>
    <w:rsid w:val="009E221B"/>
    <w:rsid w:val="009E2304"/>
    <w:rsid w:val="009F06D7"/>
    <w:rsid w:val="009F472E"/>
    <w:rsid w:val="009F4BF4"/>
    <w:rsid w:val="009F71FD"/>
    <w:rsid w:val="009F7B95"/>
    <w:rsid w:val="00A01A52"/>
    <w:rsid w:val="00A03653"/>
    <w:rsid w:val="00A042F1"/>
    <w:rsid w:val="00A119F5"/>
    <w:rsid w:val="00A146A8"/>
    <w:rsid w:val="00A25C59"/>
    <w:rsid w:val="00A313C0"/>
    <w:rsid w:val="00A33BEE"/>
    <w:rsid w:val="00A37A7B"/>
    <w:rsid w:val="00A404A4"/>
    <w:rsid w:val="00A40F1D"/>
    <w:rsid w:val="00A41A09"/>
    <w:rsid w:val="00A4283E"/>
    <w:rsid w:val="00A42FFB"/>
    <w:rsid w:val="00A50EBF"/>
    <w:rsid w:val="00A52676"/>
    <w:rsid w:val="00A54F03"/>
    <w:rsid w:val="00A553F1"/>
    <w:rsid w:val="00A569FE"/>
    <w:rsid w:val="00A74177"/>
    <w:rsid w:val="00A74C06"/>
    <w:rsid w:val="00A74D6A"/>
    <w:rsid w:val="00A75ABD"/>
    <w:rsid w:val="00A846C5"/>
    <w:rsid w:val="00A85137"/>
    <w:rsid w:val="00A925B3"/>
    <w:rsid w:val="00AA2584"/>
    <w:rsid w:val="00AA40E8"/>
    <w:rsid w:val="00AA5307"/>
    <w:rsid w:val="00AA7021"/>
    <w:rsid w:val="00AB3B50"/>
    <w:rsid w:val="00AB3D14"/>
    <w:rsid w:val="00AC41AF"/>
    <w:rsid w:val="00AC75FA"/>
    <w:rsid w:val="00AD4248"/>
    <w:rsid w:val="00AD54A2"/>
    <w:rsid w:val="00AE03A4"/>
    <w:rsid w:val="00AE0514"/>
    <w:rsid w:val="00AE2CF4"/>
    <w:rsid w:val="00AE2F6F"/>
    <w:rsid w:val="00AF7A1B"/>
    <w:rsid w:val="00B05C92"/>
    <w:rsid w:val="00B2192B"/>
    <w:rsid w:val="00B21DBC"/>
    <w:rsid w:val="00B3093D"/>
    <w:rsid w:val="00B326DE"/>
    <w:rsid w:val="00B37C20"/>
    <w:rsid w:val="00B40502"/>
    <w:rsid w:val="00B41B95"/>
    <w:rsid w:val="00B44D71"/>
    <w:rsid w:val="00B461F5"/>
    <w:rsid w:val="00B51C5D"/>
    <w:rsid w:val="00B542A5"/>
    <w:rsid w:val="00B6224F"/>
    <w:rsid w:val="00B65899"/>
    <w:rsid w:val="00B83468"/>
    <w:rsid w:val="00B859F3"/>
    <w:rsid w:val="00B87233"/>
    <w:rsid w:val="00B91F59"/>
    <w:rsid w:val="00B94B97"/>
    <w:rsid w:val="00B96503"/>
    <w:rsid w:val="00B97D52"/>
    <w:rsid w:val="00BA0F75"/>
    <w:rsid w:val="00BA572E"/>
    <w:rsid w:val="00BA6BEC"/>
    <w:rsid w:val="00BA7D65"/>
    <w:rsid w:val="00BB07CE"/>
    <w:rsid w:val="00BB28A2"/>
    <w:rsid w:val="00BB2FDA"/>
    <w:rsid w:val="00BB5DCA"/>
    <w:rsid w:val="00BB704E"/>
    <w:rsid w:val="00BC1704"/>
    <w:rsid w:val="00BE3ACF"/>
    <w:rsid w:val="00BE595F"/>
    <w:rsid w:val="00BE6879"/>
    <w:rsid w:val="00BF4703"/>
    <w:rsid w:val="00BF6E31"/>
    <w:rsid w:val="00C10C39"/>
    <w:rsid w:val="00C12CEB"/>
    <w:rsid w:val="00C17484"/>
    <w:rsid w:val="00C175D4"/>
    <w:rsid w:val="00C21F88"/>
    <w:rsid w:val="00C27CE1"/>
    <w:rsid w:val="00C3337F"/>
    <w:rsid w:val="00C358B7"/>
    <w:rsid w:val="00C3791F"/>
    <w:rsid w:val="00C4619B"/>
    <w:rsid w:val="00C47AD4"/>
    <w:rsid w:val="00C63AEC"/>
    <w:rsid w:val="00C66278"/>
    <w:rsid w:val="00C73FD9"/>
    <w:rsid w:val="00C74177"/>
    <w:rsid w:val="00C76BF2"/>
    <w:rsid w:val="00C83384"/>
    <w:rsid w:val="00C918EF"/>
    <w:rsid w:val="00C93AD3"/>
    <w:rsid w:val="00C95525"/>
    <w:rsid w:val="00CA592F"/>
    <w:rsid w:val="00CA7F07"/>
    <w:rsid w:val="00CB14AD"/>
    <w:rsid w:val="00CC3815"/>
    <w:rsid w:val="00CC475A"/>
    <w:rsid w:val="00CC6893"/>
    <w:rsid w:val="00CD4607"/>
    <w:rsid w:val="00CE579E"/>
    <w:rsid w:val="00CF2FDB"/>
    <w:rsid w:val="00CF46A5"/>
    <w:rsid w:val="00CF61BE"/>
    <w:rsid w:val="00CF6875"/>
    <w:rsid w:val="00D014E5"/>
    <w:rsid w:val="00D05A4E"/>
    <w:rsid w:val="00D10A7B"/>
    <w:rsid w:val="00D216F6"/>
    <w:rsid w:val="00D3067D"/>
    <w:rsid w:val="00D32DBD"/>
    <w:rsid w:val="00D35891"/>
    <w:rsid w:val="00D433BA"/>
    <w:rsid w:val="00D43B35"/>
    <w:rsid w:val="00D449BE"/>
    <w:rsid w:val="00D46697"/>
    <w:rsid w:val="00D46A54"/>
    <w:rsid w:val="00D552FF"/>
    <w:rsid w:val="00D5586D"/>
    <w:rsid w:val="00D63FAF"/>
    <w:rsid w:val="00D7114B"/>
    <w:rsid w:val="00D7599F"/>
    <w:rsid w:val="00D8517A"/>
    <w:rsid w:val="00D8608C"/>
    <w:rsid w:val="00D9316E"/>
    <w:rsid w:val="00D94760"/>
    <w:rsid w:val="00D959C5"/>
    <w:rsid w:val="00DA4F0D"/>
    <w:rsid w:val="00DB2487"/>
    <w:rsid w:val="00DB2AA2"/>
    <w:rsid w:val="00DC6FA0"/>
    <w:rsid w:val="00DD524B"/>
    <w:rsid w:val="00DD77C7"/>
    <w:rsid w:val="00DE2044"/>
    <w:rsid w:val="00DE577A"/>
    <w:rsid w:val="00DF0D12"/>
    <w:rsid w:val="00DF1E01"/>
    <w:rsid w:val="00DF7B95"/>
    <w:rsid w:val="00E00174"/>
    <w:rsid w:val="00E01604"/>
    <w:rsid w:val="00E07763"/>
    <w:rsid w:val="00E149C9"/>
    <w:rsid w:val="00E14B6B"/>
    <w:rsid w:val="00E15BCF"/>
    <w:rsid w:val="00E2714B"/>
    <w:rsid w:val="00E31F92"/>
    <w:rsid w:val="00E33172"/>
    <w:rsid w:val="00E3701B"/>
    <w:rsid w:val="00E40C84"/>
    <w:rsid w:val="00E43268"/>
    <w:rsid w:val="00E43813"/>
    <w:rsid w:val="00E56CD8"/>
    <w:rsid w:val="00E57D14"/>
    <w:rsid w:val="00E6135B"/>
    <w:rsid w:val="00E6204C"/>
    <w:rsid w:val="00E63FD1"/>
    <w:rsid w:val="00E64A74"/>
    <w:rsid w:val="00E700D6"/>
    <w:rsid w:val="00E71438"/>
    <w:rsid w:val="00E71607"/>
    <w:rsid w:val="00E724DC"/>
    <w:rsid w:val="00E81D24"/>
    <w:rsid w:val="00E86FAF"/>
    <w:rsid w:val="00E87BC7"/>
    <w:rsid w:val="00E91479"/>
    <w:rsid w:val="00E93C0F"/>
    <w:rsid w:val="00EA6148"/>
    <w:rsid w:val="00EC2045"/>
    <w:rsid w:val="00EC28D4"/>
    <w:rsid w:val="00EC58EA"/>
    <w:rsid w:val="00EC67EE"/>
    <w:rsid w:val="00EC7FD5"/>
    <w:rsid w:val="00ED0AAF"/>
    <w:rsid w:val="00ED25B4"/>
    <w:rsid w:val="00ED5B10"/>
    <w:rsid w:val="00ED5C62"/>
    <w:rsid w:val="00ED7526"/>
    <w:rsid w:val="00ED764B"/>
    <w:rsid w:val="00ED79A4"/>
    <w:rsid w:val="00EE20C2"/>
    <w:rsid w:val="00EE42A4"/>
    <w:rsid w:val="00EE4990"/>
    <w:rsid w:val="00EF7C04"/>
    <w:rsid w:val="00F02694"/>
    <w:rsid w:val="00F12D9B"/>
    <w:rsid w:val="00F170B7"/>
    <w:rsid w:val="00F21A13"/>
    <w:rsid w:val="00F23360"/>
    <w:rsid w:val="00F2572E"/>
    <w:rsid w:val="00F265F2"/>
    <w:rsid w:val="00F35229"/>
    <w:rsid w:val="00F371AF"/>
    <w:rsid w:val="00F42C54"/>
    <w:rsid w:val="00F455DD"/>
    <w:rsid w:val="00F4590E"/>
    <w:rsid w:val="00F50A5C"/>
    <w:rsid w:val="00F50B22"/>
    <w:rsid w:val="00F5121D"/>
    <w:rsid w:val="00F54455"/>
    <w:rsid w:val="00F617F6"/>
    <w:rsid w:val="00F63572"/>
    <w:rsid w:val="00F65E0D"/>
    <w:rsid w:val="00F70A02"/>
    <w:rsid w:val="00F73711"/>
    <w:rsid w:val="00F822CD"/>
    <w:rsid w:val="00F833C9"/>
    <w:rsid w:val="00F84ADB"/>
    <w:rsid w:val="00F85390"/>
    <w:rsid w:val="00F91EF4"/>
    <w:rsid w:val="00F926CD"/>
    <w:rsid w:val="00FA082F"/>
    <w:rsid w:val="00FA106D"/>
    <w:rsid w:val="00FA2249"/>
    <w:rsid w:val="00FA437C"/>
    <w:rsid w:val="00FA5A68"/>
    <w:rsid w:val="00FB076E"/>
    <w:rsid w:val="00FB2BA9"/>
    <w:rsid w:val="00FB41E0"/>
    <w:rsid w:val="00FB4B81"/>
    <w:rsid w:val="00FB5302"/>
    <w:rsid w:val="00FB619D"/>
    <w:rsid w:val="00FC30C5"/>
    <w:rsid w:val="00FC639C"/>
    <w:rsid w:val="00FC7D78"/>
    <w:rsid w:val="00FD4BBF"/>
    <w:rsid w:val="00FD5714"/>
    <w:rsid w:val="00FE2D04"/>
    <w:rsid w:val="00FE792D"/>
    <w:rsid w:val="00FE7947"/>
    <w:rsid w:val="00FF02F3"/>
    <w:rsid w:val="00FF0590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5">
      <v:textbox inset="5.85pt,.7pt,5.85pt,.7pt"/>
    </o:shapedefaults>
    <o:shapelayout v:ext="edit">
      <o:idmap v:ext="edit" data="1"/>
    </o:shapelayout>
  </w:shapeDefaults>
  <w:decimalSymbol w:val="."/>
  <w:listSeparator w:val=","/>
  <w14:docId w14:val="36D85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E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10F2D"/>
  </w:style>
  <w:style w:type="character" w:customStyle="1" w:styleId="a4">
    <w:name w:val="日付 (文字)"/>
    <w:basedOn w:val="a0"/>
    <w:link w:val="a3"/>
    <w:uiPriority w:val="99"/>
    <w:semiHidden/>
    <w:rsid w:val="00510F2D"/>
  </w:style>
  <w:style w:type="paragraph" w:styleId="a5">
    <w:name w:val="header"/>
    <w:basedOn w:val="a"/>
    <w:link w:val="a6"/>
    <w:uiPriority w:val="99"/>
    <w:unhideWhenUsed/>
    <w:rsid w:val="005053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535B"/>
  </w:style>
  <w:style w:type="paragraph" w:styleId="a7">
    <w:name w:val="footer"/>
    <w:basedOn w:val="a"/>
    <w:link w:val="a8"/>
    <w:uiPriority w:val="99"/>
    <w:unhideWhenUsed/>
    <w:rsid w:val="005053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535B"/>
  </w:style>
  <w:style w:type="paragraph" w:styleId="a9">
    <w:name w:val="Balloon Text"/>
    <w:basedOn w:val="a"/>
    <w:link w:val="aa"/>
    <w:uiPriority w:val="99"/>
    <w:semiHidden/>
    <w:unhideWhenUsed/>
    <w:rsid w:val="00A56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69F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semiHidden/>
    <w:unhideWhenUsed/>
    <w:rsid w:val="004743FC"/>
    <w:rPr>
      <w:sz w:val="18"/>
      <w:szCs w:val="18"/>
    </w:rPr>
  </w:style>
  <w:style w:type="paragraph" w:styleId="ac">
    <w:name w:val="annotation text"/>
    <w:basedOn w:val="a"/>
    <w:link w:val="ad"/>
    <w:unhideWhenUsed/>
    <w:rsid w:val="004743FC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4743FC"/>
  </w:style>
  <w:style w:type="paragraph" w:styleId="ae">
    <w:name w:val="annotation subject"/>
    <w:basedOn w:val="ac"/>
    <w:next w:val="ac"/>
    <w:link w:val="af"/>
    <w:uiPriority w:val="99"/>
    <w:semiHidden/>
    <w:unhideWhenUsed/>
    <w:rsid w:val="004743F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743FC"/>
    <w:rPr>
      <w:b/>
      <w:bCs/>
    </w:rPr>
  </w:style>
  <w:style w:type="paragraph" w:styleId="af0">
    <w:name w:val="List Paragraph"/>
    <w:basedOn w:val="a"/>
    <w:uiPriority w:val="34"/>
    <w:qFormat/>
    <w:rsid w:val="004676C2"/>
    <w:pPr>
      <w:ind w:leftChars="400" w:left="840"/>
    </w:pPr>
  </w:style>
  <w:style w:type="paragraph" w:styleId="af1">
    <w:name w:val="Revision"/>
    <w:hidden/>
    <w:uiPriority w:val="99"/>
    <w:semiHidden/>
    <w:rsid w:val="0025228E"/>
  </w:style>
  <w:style w:type="character" w:styleId="af2">
    <w:name w:val="Hyperlink"/>
    <w:rsid w:val="0008342F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8342F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61652D"/>
    <w:rPr>
      <w:color w:val="605E5C"/>
      <w:shd w:val="clear" w:color="auto" w:fill="E1DFDD"/>
    </w:rPr>
  </w:style>
  <w:style w:type="table" w:styleId="af3">
    <w:name w:val="Table Grid"/>
    <w:basedOn w:val="a1"/>
    <w:uiPriority w:val="59"/>
    <w:rsid w:val="00E57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4D3E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3">
    <w:name w:val="未解決のメンション3"/>
    <w:basedOn w:val="a0"/>
    <w:uiPriority w:val="99"/>
    <w:semiHidden/>
    <w:unhideWhenUsed/>
    <w:rsid w:val="00434E04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434E04"/>
    <w:rPr>
      <w:color w:val="800080" w:themeColor="followedHyperlink"/>
      <w:u w:val="single"/>
    </w:rPr>
  </w:style>
  <w:style w:type="character" w:customStyle="1" w:styleId="cf01">
    <w:name w:val="cf01"/>
    <w:basedOn w:val="a0"/>
    <w:rsid w:val="0065526D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1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gradFill flip="none" rotWithShape="1">
          <a:gsLst>
            <a:gs pos="0">
              <a:schemeClr val="tx1">
                <a:lumMod val="65000"/>
                <a:lumOff val="35000"/>
              </a:schemeClr>
            </a:gs>
            <a:gs pos="50000">
              <a:schemeClr val="bg1">
                <a:lumMod val="50000"/>
              </a:schemeClr>
            </a:gs>
            <a:gs pos="100000">
              <a:schemeClr val="bg1">
                <a:lumMod val="85000"/>
              </a:schemeClr>
            </a:gs>
          </a:gsLst>
          <a:lin ang="0" scaled="1"/>
          <a:tileRect/>
        </a:gradFill>
        <a:ln>
          <a:noFill/>
        </a:ln>
      </a:spPr>
      <a:bodyPr lIns="36000" tIns="0" rIns="0" bIns="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2023-06-26T10:04:00Z</dcterms:created>
  <dcterms:modified xsi:type="dcterms:W3CDTF">2023-06-26T10:05:00Z</dcterms:modified>
</cp:coreProperties>
</file>