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0A3E" w14:textId="77777777" w:rsidR="00BA1FA2" w:rsidRPr="00AC6598" w:rsidRDefault="00BA1FA2" w:rsidP="00D26C4B">
      <w:pPr>
        <w:widowControl/>
        <w:ind w:leftChars="100" w:left="420" w:right="-1" w:hangingChars="100" w:hanging="210"/>
        <w:rPr>
          <w:rFonts w:ascii="HG丸ｺﾞｼｯｸM-PRO" w:eastAsia="HG丸ｺﾞｼｯｸM-PRO" w:hAnsi="HG丸ｺﾞｼｯｸM-PRO"/>
          <w:szCs w:val="21"/>
          <w:u w:val="single"/>
        </w:rPr>
      </w:pPr>
    </w:p>
    <w:p w14:paraId="66BA0853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  <w:bookmarkStart w:id="0" w:name="_Hlk10039977"/>
      <w:r w:rsidRPr="00AC6598">
        <w:rPr>
          <w:rFonts w:asciiTheme="majorEastAsia" w:eastAsiaTheme="majorEastAsia" w:hAnsiTheme="majorEastAsia" w:hint="eastAsia"/>
        </w:rPr>
        <w:t>別紙２</w:t>
      </w:r>
    </w:p>
    <w:p w14:paraId="09DE4ADF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2FEB0403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6605A700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01E4A8E2" w14:textId="4CFE5BE9" w:rsidR="00FD0D3E" w:rsidRPr="00AC6598" w:rsidRDefault="001D5BC5" w:rsidP="00CE70E9">
      <w:pPr>
        <w:tabs>
          <w:tab w:val="left" w:pos="750"/>
          <w:tab w:val="center" w:pos="4535"/>
        </w:tabs>
        <w:jc w:val="center"/>
        <w:rPr>
          <w:rFonts w:asciiTheme="majorEastAsia" w:eastAsiaTheme="majorEastAsia" w:hAnsiTheme="majorEastAsia"/>
          <w:sz w:val="24"/>
          <w:szCs w:val="24"/>
        </w:rPr>
      </w:pPr>
      <w:r w:rsidRPr="00AC6598">
        <w:rPr>
          <w:rFonts w:asciiTheme="majorEastAsia" w:eastAsiaTheme="majorEastAsia" w:hAnsiTheme="majorEastAsia" w:hint="eastAsia"/>
          <w:kern w:val="0"/>
          <w:sz w:val="24"/>
          <w:szCs w:val="24"/>
        </w:rPr>
        <w:t>夜間・早朝利活用促進助成金</w:t>
      </w:r>
      <w:r w:rsidR="00FD0D3E" w:rsidRPr="00AC6598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推薦書</w:t>
      </w:r>
    </w:p>
    <w:p w14:paraId="3C2F9F92" w14:textId="77777777" w:rsidR="00FD0D3E" w:rsidRPr="00AC6598" w:rsidRDefault="00FD0D3E" w:rsidP="00FD0D3E">
      <w:pPr>
        <w:jc w:val="right"/>
        <w:rPr>
          <w:rFonts w:asciiTheme="majorEastAsia" w:eastAsiaTheme="majorEastAsia" w:hAnsiTheme="majorEastAsia"/>
          <w:sz w:val="22"/>
        </w:rPr>
      </w:pPr>
    </w:p>
    <w:p w14:paraId="0A098A19" w14:textId="03CFF797" w:rsidR="00FD0D3E" w:rsidRPr="00AC6598" w:rsidRDefault="00FD0D3E" w:rsidP="00FD0D3E">
      <w:pPr>
        <w:jc w:val="right"/>
        <w:rPr>
          <w:rFonts w:asciiTheme="majorEastAsia" w:eastAsiaTheme="majorEastAsia" w:hAnsiTheme="majorEastAsia"/>
          <w:szCs w:val="21"/>
        </w:rPr>
      </w:pPr>
      <w:r w:rsidRPr="00AC6598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2B039456" w14:textId="2E122205" w:rsidR="00FD0D3E" w:rsidRPr="00AC6598" w:rsidRDefault="00FD0D3E" w:rsidP="00FD0D3E">
      <w:pPr>
        <w:spacing w:line="240" w:lineRule="atLeast"/>
        <w:ind w:right="420"/>
        <w:jc w:val="left"/>
        <w:rPr>
          <w:rFonts w:asciiTheme="majorEastAsia" w:eastAsiaTheme="majorEastAsia" w:hAnsiTheme="majorEastAsia"/>
          <w:snapToGrid w:val="0"/>
          <w:szCs w:val="21"/>
        </w:rPr>
      </w:pPr>
      <w:r w:rsidRPr="00AC6598">
        <w:rPr>
          <w:rFonts w:asciiTheme="majorEastAsia" w:eastAsiaTheme="majorEastAsia" w:hAnsiTheme="majorEastAsia" w:hint="eastAsia"/>
          <w:szCs w:val="21"/>
        </w:rPr>
        <w:t xml:space="preserve">　</w:t>
      </w:r>
      <w:r w:rsidR="002B35E2" w:rsidRPr="00AC6598">
        <w:rPr>
          <w:rFonts w:asciiTheme="majorEastAsia" w:eastAsiaTheme="majorEastAsia" w:hAnsiTheme="majorEastAsia" w:hint="eastAsia"/>
          <w:szCs w:val="21"/>
        </w:rPr>
        <w:t>公益財団法人東京観光財団　理事長</w:t>
      </w:r>
      <w:r w:rsidRPr="00AC6598">
        <w:rPr>
          <w:rFonts w:asciiTheme="majorEastAsia" w:eastAsiaTheme="majorEastAsia" w:hAnsiTheme="majorEastAsia" w:hint="eastAsia"/>
          <w:snapToGrid w:val="0"/>
          <w:szCs w:val="21"/>
        </w:rPr>
        <w:t xml:space="preserve">　殿</w:t>
      </w:r>
    </w:p>
    <w:p w14:paraId="435E6402" w14:textId="77777777" w:rsidR="00FD0D3E" w:rsidRPr="00AC6598" w:rsidRDefault="00FD0D3E" w:rsidP="00FD0D3E">
      <w:pPr>
        <w:spacing w:line="240" w:lineRule="atLeast"/>
        <w:ind w:right="420"/>
        <w:jc w:val="left"/>
        <w:rPr>
          <w:rFonts w:asciiTheme="majorEastAsia" w:eastAsiaTheme="majorEastAsia" w:hAnsiTheme="majorEastAsia"/>
          <w:snapToGrid w:val="0"/>
          <w:szCs w:val="21"/>
        </w:rPr>
      </w:pPr>
    </w:p>
    <w:p w14:paraId="172F867B" w14:textId="77777777" w:rsidR="00FD0D3E" w:rsidRPr="00AC6598" w:rsidRDefault="00FD0D3E" w:rsidP="00FD0D3E">
      <w:pPr>
        <w:spacing w:line="240" w:lineRule="atLeast"/>
        <w:ind w:right="420"/>
        <w:jc w:val="left"/>
        <w:rPr>
          <w:rFonts w:asciiTheme="majorEastAsia" w:eastAsiaTheme="majorEastAsia" w:hAnsiTheme="majorEastAsia"/>
          <w:snapToGrid w:val="0"/>
          <w:szCs w:val="21"/>
        </w:rPr>
      </w:pPr>
    </w:p>
    <w:p w14:paraId="1546E9CA" w14:textId="77777777" w:rsidR="00FD0D3E" w:rsidRPr="00AC6598" w:rsidRDefault="00FD0D3E" w:rsidP="00FD0D3E">
      <w:pPr>
        <w:spacing w:line="240" w:lineRule="atLeast"/>
        <w:ind w:right="420" w:firstLineChars="1887" w:firstLine="3963"/>
        <w:jc w:val="left"/>
        <w:rPr>
          <w:rFonts w:asciiTheme="majorEastAsia" w:eastAsiaTheme="majorEastAsia" w:hAnsiTheme="majorEastAsia"/>
          <w:snapToGrid w:val="0"/>
          <w:kern w:val="0"/>
          <w:szCs w:val="21"/>
          <w:lang w:eastAsia="zh-CN"/>
        </w:rPr>
      </w:pPr>
      <w:r w:rsidRPr="00AC6598">
        <w:rPr>
          <w:rFonts w:asciiTheme="majorEastAsia" w:eastAsiaTheme="majorEastAsia" w:hAnsiTheme="majorEastAsia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1C625A" wp14:editId="4024DF69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805A6" w14:textId="77777777" w:rsidR="002404C8" w:rsidRDefault="002404C8" w:rsidP="00FD0D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C625A" id="正方形/長方形 25" o:spid="_x0000_s1053" style="position:absolute;left:0;text-align:left;margin-left:382.85pt;margin-top:11.15pt;width:42pt;height:44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">
                <v:textbox inset="5.85pt,.7pt,5.85pt,.7pt">
                  <w:txbxContent>
                    <w:p w14:paraId="013805A6" w14:textId="77777777" w:rsidR="002404C8" w:rsidRDefault="002404C8" w:rsidP="00FD0D3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AC6598">
        <w:rPr>
          <w:rFonts w:asciiTheme="majorEastAsia" w:eastAsiaTheme="majorEastAsia" w:hAnsiTheme="majorEastAsia" w:hint="eastAsia"/>
          <w:snapToGrid w:val="0"/>
          <w:szCs w:val="21"/>
          <w:lang w:eastAsia="zh-CN"/>
        </w:rPr>
        <w:t xml:space="preserve">　</w:t>
      </w:r>
      <w:r w:rsidRPr="00AC6598">
        <w:rPr>
          <w:rFonts w:asciiTheme="majorEastAsia" w:eastAsiaTheme="majorEastAsia" w:hAnsiTheme="majorEastAsia" w:hint="eastAsia"/>
          <w:snapToGrid w:val="0"/>
          <w:spacing w:val="52"/>
          <w:kern w:val="0"/>
          <w:szCs w:val="21"/>
          <w:fitText w:val="840" w:id="1395967488"/>
          <w:lang w:eastAsia="zh-CN"/>
        </w:rPr>
        <w:t>所在</w:t>
      </w:r>
      <w:r w:rsidRPr="00AC6598">
        <w:rPr>
          <w:rFonts w:asciiTheme="majorEastAsia" w:eastAsiaTheme="majorEastAsia" w:hAnsiTheme="majorEastAsia" w:hint="eastAsia"/>
          <w:snapToGrid w:val="0"/>
          <w:spacing w:val="1"/>
          <w:kern w:val="0"/>
          <w:szCs w:val="21"/>
          <w:fitText w:val="840" w:id="1395967488"/>
          <w:lang w:eastAsia="zh-CN"/>
        </w:rPr>
        <w:t>地</w:t>
      </w:r>
    </w:p>
    <w:p w14:paraId="5C839A56" w14:textId="77777777" w:rsidR="00FD0D3E" w:rsidRPr="00AC6598" w:rsidRDefault="00FD0D3E" w:rsidP="00FD0D3E">
      <w:pPr>
        <w:ind w:right="420" w:firstLineChars="1989" w:firstLine="4177"/>
        <w:jc w:val="left"/>
        <w:rPr>
          <w:rFonts w:asciiTheme="majorEastAsia" w:eastAsiaTheme="majorEastAsia" w:hAnsiTheme="majorEastAsia"/>
          <w:snapToGrid w:val="0"/>
          <w:kern w:val="0"/>
          <w:szCs w:val="21"/>
          <w:lang w:eastAsia="zh-CN"/>
        </w:rPr>
      </w:pPr>
      <w:r w:rsidRPr="00AC6598">
        <w:rPr>
          <w:rFonts w:asciiTheme="majorEastAsia" w:eastAsiaTheme="majorEastAsia" w:hAnsiTheme="majorEastAsia" w:hint="eastAsia"/>
          <w:snapToGrid w:val="0"/>
          <w:kern w:val="0"/>
          <w:szCs w:val="21"/>
          <w:lang w:eastAsia="zh-CN"/>
        </w:rPr>
        <w:t>名　　称</w:t>
      </w:r>
    </w:p>
    <w:p w14:paraId="3FC4B8AC" w14:textId="77777777" w:rsidR="00FD0D3E" w:rsidRPr="00AC6598" w:rsidRDefault="00FD0D3E" w:rsidP="00FD0D3E">
      <w:pPr>
        <w:ind w:right="420" w:firstLineChars="1989" w:firstLine="4177"/>
        <w:jc w:val="left"/>
        <w:rPr>
          <w:rFonts w:asciiTheme="majorEastAsia" w:eastAsiaTheme="majorEastAsia" w:hAnsiTheme="majorEastAsia"/>
          <w:snapToGrid w:val="0"/>
          <w:kern w:val="0"/>
          <w:szCs w:val="21"/>
          <w:lang w:eastAsia="zh-CN"/>
        </w:rPr>
      </w:pPr>
      <w:r w:rsidRPr="00AC6598">
        <w:rPr>
          <w:rFonts w:asciiTheme="majorEastAsia" w:eastAsiaTheme="majorEastAsia" w:hAnsiTheme="majorEastAsia" w:hint="eastAsia"/>
          <w:snapToGrid w:val="0"/>
          <w:kern w:val="0"/>
          <w:szCs w:val="21"/>
          <w:lang w:eastAsia="zh-CN"/>
        </w:rPr>
        <w:t>代表者名</w:t>
      </w:r>
    </w:p>
    <w:p w14:paraId="78ED79BE" w14:textId="77777777" w:rsidR="00FD0D3E" w:rsidRPr="00AC6598" w:rsidRDefault="00FD0D3E" w:rsidP="00FD0D3E">
      <w:pPr>
        <w:ind w:right="420" w:firstLineChars="1957" w:firstLine="4110"/>
        <w:jc w:val="left"/>
        <w:rPr>
          <w:rFonts w:asciiTheme="majorEastAsia" w:eastAsiaTheme="majorEastAsia" w:hAnsiTheme="majorEastAsia"/>
          <w:snapToGrid w:val="0"/>
          <w:kern w:val="0"/>
          <w:szCs w:val="21"/>
          <w:lang w:eastAsia="zh-CN"/>
        </w:rPr>
      </w:pPr>
    </w:p>
    <w:p w14:paraId="4964775E" w14:textId="77777777" w:rsidR="00FD0D3E" w:rsidRPr="00AC6598" w:rsidRDefault="00FD0D3E" w:rsidP="00FD0D3E">
      <w:pPr>
        <w:rPr>
          <w:rFonts w:asciiTheme="majorEastAsia" w:eastAsiaTheme="majorEastAsia" w:hAnsiTheme="majorEastAsia"/>
          <w:szCs w:val="21"/>
          <w:lang w:eastAsia="zh-CN"/>
        </w:rPr>
      </w:pPr>
    </w:p>
    <w:p w14:paraId="2E44290A" w14:textId="77777777" w:rsidR="00FD0D3E" w:rsidRPr="00AC6598" w:rsidRDefault="00FD0D3E" w:rsidP="00FD0D3E">
      <w:pPr>
        <w:ind w:firstLineChars="100" w:firstLine="210"/>
        <w:rPr>
          <w:rFonts w:asciiTheme="majorEastAsia" w:eastAsiaTheme="majorEastAsia" w:hAnsiTheme="majorEastAsia"/>
          <w:szCs w:val="21"/>
          <w:lang w:eastAsia="zh-CN"/>
        </w:rPr>
      </w:pPr>
    </w:p>
    <w:p w14:paraId="07E740F3" w14:textId="77777777" w:rsidR="00FD0D3E" w:rsidRPr="00AC6598" w:rsidRDefault="00FD0D3E" w:rsidP="00FD0D3E">
      <w:pPr>
        <w:ind w:firstLineChars="100" w:firstLine="210"/>
        <w:rPr>
          <w:rFonts w:asciiTheme="majorEastAsia" w:eastAsiaTheme="majorEastAsia" w:hAnsiTheme="majorEastAsia"/>
          <w:szCs w:val="21"/>
          <w:lang w:eastAsia="zh-CN"/>
        </w:rPr>
      </w:pPr>
    </w:p>
    <w:p w14:paraId="4DB3555C" w14:textId="5518D847" w:rsidR="00FD0D3E" w:rsidRPr="00AC6598" w:rsidRDefault="00FD0D3E" w:rsidP="00FD0D3E">
      <w:pPr>
        <w:rPr>
          <w:rFonts w:asciiTheme="majorEastAsia" w:eastAsiaTheme="majorEastAsia" w:hAnsiTheme="majorEastAsia"/>
          <w:szCs w:val="21"/>
        </w:rPr>
      </w:pPr>
      <w:r w:rsidRPr="00AC6598">
        <w:rPr>
          <w:rFonts w:asciiTheme="majorEastAsia" w:eastAsiaTheme="majorEastAsia" w:hAnsiTheme="majorEastAsia" w:hint="eastAsia"/>
          <w:szCs w:val="21"/>
        </w:rPr>
        <w:t>下記の</w:t>
      </w:r>
      <w:r w:rsidR="001D5BC5" w:rsidRPr="00AC6598">
        <w:rPr>
          <w:rFonts w:asciiTheme="majorEastAsia" w:eastAsiaTheme="majorEastAsia" w:hAnsiTheme="majorEastAsia" w:hint="eastAsia"/>
          <w:szCs w:val="21"/>
        </w:rPr>
        <w:t>夜間・早朝利活用促進助成金</w:t>
      </w:r>
      <w:r w:rsidRPr="00AC6598">
        <w:rPr>
          <w:rFonts w:asciiTheme="majorEastAsia" w:eastAsiaTheme="majorEastAsia" w:hAnsiTheme="majorEastAsia" w:hint="eastAsia"/>
          <w:szCs w:val="21"/>
        </w:rPr>
        <w:t>の申請内容を推薦します。</w:t>
      </w:r>
    </w:p>
    <w:p w14:paraId="73DE9544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  <w:szCs w:val="21"/>
        </w:rPr>
      </w:pPr>
    </w:p>
    <w:p w14:paraId="3D1152A8" w14:textId="77777777" w:rsidR="00FD0D3E" w:rsidRPr="00AC6598" w:rsidRDefault="00FD0D3E" w:rsidP="00FD0D3E">
      <w:pPr>
        <w:tabs>
          <w:tab w:val="left" w:pos="6120"/>
        </w:tabs>
        <w:jc w:val="center"/>
        <w:rPr>
          <w:rFonts w:asciiTheme="majorEastAsia" w:eastAsiaTheme="majorEastAsia" w:hAnsiTheme="majorEastAsia"/>
          <w:szCs w:val="21"/>
        </w:rPr>
      </w:pPr>
    </w:p>
    <w:p w14:paraId="5C9CC1BC" w14:textId="77777777" w:rsidR="00FD0D3E" w:rsidRPr="00AC6598" w:rsidRDefault="00FD0D3E" w:rsidP="00FD0D3E">
      <w:pPr>
        <w:tabs>
          <w:tab w:val="left" w:pos="6120"/>
        </w:tabs>
        <w:jc w:val="center"/>
        <w:rPr>
          <w:rFonts w:asciiTheme="majorEastAsia" w:eastAsiaTheme="majorEastAsia" w:hAnsiTheme="majorEastAsia"/>
          <w:szCs w:val="21"/>
        </w:rPr>
      </w:pPr>
      <w:r w:rsidRPr="00AC6598">
        <w:rPr>
          <w:rFonts w:asciiTheme="majorEastAsia" w:eastAsiaTheme="majorEastAsia" w:hAnsiTheme="majorEastAsia" w:hint="eastAsia"/>
          <w:szCs w:val="21"/>
        </w:rPr>
        <w:t>記</w:t>
      </w:r>
    </w:p>
    <w:p w14:paraId="04C126D0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  <w:szCs w:val="21"/>
        </w:rPr>
      </w:pPr>
    </w:p>
    <w:p w14:paraId="00FAA10E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  <w:szCs w:val="21"/>
        </w:rPr>
      </w:pPr>
    </w:p>
    <w:p w14:paraId="2A013F00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  <w:szCs w:val="21"/>
        </w:rPr>
      </w:pPr>
    </w:p>
    <w:p w14:paraId="0CDA9D39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  <w:szCs w:val="21"/>
        </w:rPr>
      </w:pPr>
    </w:p>
    <w:p w14:paraId="39CE57DB" w14:textId="77777777" w:rsidR="00FD0D3E" w:rsidRPr="00AC6598" w:rsidRDefault="00FD0D3E" w:rsidP="00FD0D3E">
      <w:pPr>
        <w:tabs>
          <w:tab w:val="left" w:pos="6120"/>
        </w:tabs>
        <w:ind w:firstLineChars="300" w:firstLine="630"/>
        <w:rPr>
          <w:rFonts w:asciiTheme="majorEastAsia" w:eastAsiaTheme="majorEastAsia" w:hAnsiTheme="majorEastAsia"/>
          <w:u w:val="single"/>
        </w:rPr>
      </w:pPr>
      <w:r w:rsidRPr="00AC6598">
        <w:rPr>
          <w:rFonts w:asciiTheme="majorEastAsia" w:eastAsiaTheme="majorEastAsia" w:hAnsiTheme="majorEastAsia" w:hint="eastAsia"/>
          <w:u w:val="single"/>
        </w:rPr>
        <w:t xml:space="preserve">申請者の名称　　　　　　　　　　　　　　　　　　　　　　　　　　　</w:t>
      </w:r>
    </w:p>
    <w:p w14:paraId="3C0D3AF9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</w:rPr>
      </w:pPr>
    </w:p>
    <w:p w14:paraId="629C2C7C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</w:rPr>
      </w:pPr>
    </w:p>
    <w:p w14:paraId="1C637C92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  <w:u w:val="single"/>
        </w:rPr>
      </w:pPr>
      <w:r w:rsidRPr="00AC6598">
        <w:rPr>
          <w:rFonts w:asciiTheme="majorEastAsia" w:eastAsiaTheme="majorEastAsia" w:hAnsiTheme="majorEastAsia" w:hint="eastAsia"/>
        </w:rPr>
        <w:t xml:space="preserve">　　　</w:t>
      </w:r>
      <w:r w:rsidR="001E24C8" w:rsidRPr="00AC6598">
        <w:rPr>
          <w:rFonts w:asciiTheme="majorEastAsia" w:eastAsiaTheme="majorEastAsia" w:hAnsiTheme="majorEastAsia" w:hint="eastAsia"/>
          <w:u w:val="single"/>
        </w:rPr>
        <w:t>助成</w:t>
      </w:r>
      <w:r w:rsidRPr="00AC6598">
        <w:rPr>
          <w:rFonts w:asciiTheme="majorEastAsia" w:eastAsiaTheme="majorEastAsia" w:hAnsiTheme="majorEastAsia" w:hint="eastAsia"/>
          <w:u w:val="single"/>
        </w:rPr>
        <w:t xml:space="preserve">事業名　　　　　　　　　　　　　　　　　　　　　　　　　　　　</w:t>
      </w:r>
    </w:p>
    <w:p w14:paraId="2FAEB99E" w14:textId="77777777" w:rsidR="00FD0D3E" w:rsidRPr="00AC6598" w:rsidRDefault="00FD0D3E" w:rsidP="00FD0D3E">
      <w:pPr>
        <w:tabs>
          <w:tab w:val="left" w:pos="6120"/>
        </w:tabs>
        <w:rPr>
          <w:rFonts w:asciiTheme="majorEastAsia" w:eastAsiaTheme="majorEastAsia" w:hAnsiTheme="majorEastAsia"/>
        </w:rPr>
      </w:pPr>
      <w:r w:rsidRPr="00AC6598">
        <w:rPr>
          <w:rFonts w:asciiTheme="majorEastAsia" w:eastAsiaTheme="majorEastAsia" w:hAnsiTheme="majorEastAsia" w:hint="eastAsia"/>
        </w:rPr>
        <w:t xml:space="preserve">　　　　　　</w:t>
      </w:r>
    </w:p>
    <w:p w14:paraId="5D13AE4D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571299E3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7FA6721A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2F744B14" w14:textId="4CB9A4C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08F34B86" w14:textId="3CC24817" w:rsidR="008D60FF" w:rsidRPr="00AC6598" w:rsidRDefault="008D60FF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04547420" w14:textId="237B547E" w:rsidR="008D60FF" w:rsidRPr="00AC6598" w:rsidRDefault="008D60FF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4D652DEE" w14:textId="6B6D3B39" w:rsidR="008D60FF" w:rsidRPr="00AC6598" w:rsidRDefault="008D60FF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5885EA06" w14:textId="77777777" w:rsidR="008D60FF" w:rsidRPr="00AC6598" w:rsidRDefault="008D60FF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1B710D05" w14:textId="77777777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5B0D289F" w14:textId="0CBB3FEF" w:rsidR="00FD0D3E" w:rsidRPr="00AC6598" w:rsidRDefault="00FD0D3E" w:rsidP="00FD0D3E">
      <w:pPr>
        <w:widowControl/>
        <w:jc w:val="right"/>
        <w:rPr>
          <w:rFonts w:asciiTheme="majorEastAsia" w:eastAsiaTheme="majorEastAsia" w:hAnsiTheme="majorEastAsia"/>
        </w:rPr>
      </w:pPr>
    </w:p>
    <w:p w14:paraId="06907E3B" w14:textId="77777777" w:rsidR="00CD0A3E" w:rsidRPr="00AC6598" w:rsidRDefault="00CD0A3E" w:rsidP="00FD0D3E">
      <w:pPr>
        <w:widowControl/>
        <w:jc w:val="right"/>
        <w:rPr>
          <w:rFonts w:asciiTheme="majorEastAsia" w:eastAsiaTheme="majorEastAsia" w:hAnsiTheme="majorEastAsia"/>
        </w:rPr>
      </w:pPr>
    </w:p>
    <w:bookmarkEnd w:id="0"/>
    <w:sectPr w:rsidR="00CD0A3E" w:rsidRPr="00AC6598" w:rsidSect="0091764D">
      <w:footerReference w:type="default" r:id="rId8"/>
      <w:pgSz w:w="11906" w:h="16838" w:code="9"/>
      <w:pgMar w:top="1135" w:right="1701" w:bottom="1418" w:left="1701" w:header="851" w:footer="992" w:gutter="0"/>
      <w:pgNumType w:fmt="numberInDash" w:start="0"/>
      <w:cols w:space="425"/>
      <w:titlePg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B3CA" w14:textId="77777777" w:rsidR="00923B65" w:rsidRDefault="00923B65" w:rsidP="0050535B">
      <w:r>
        <w:separator/>
      </w:r>
    </w:p>
  </w:endnote>
  <w:endnote w:type="continuationSeparator" w:id="0">
    <w:p w14:paraId="1A5ADD98" w14:textId="77777777" w:rsidR="00923B65" w:rsidRDefault="00923B65" w:rsidP="0050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198986"/>
      <w:docPartObj>
        <w:docPartGallery w:val="Page Numbers (Bottom of Page)"/>
        <w:docPartUnique/>
      </w:docPartObj>
    </w:sdtPr>
    <w:sdtEndPr/>
    <w:sdtContent>
      <w:p w14:paraId="207398DA" w14:textId="0899DB27" w:rsidR="002404C8" w:rsidRDefault="002404C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EAB" w:rsidRPr="006A1EAB">
          <w:rPr>
            <w:noProof/>
            <w:lang w:val="ja-JP"/>
          </w:rPr>
          <w:t>-</w:t>
        </w:r>
        <w:r w:rsidR="006A1EAB">
          <w:rPr>
            <w:noProof/>
          </w:rPr>
          <w:t xml:space="preserve"> 15 -</w:t>
        </w:r>
        <w:r>
          <w:fldChar w:fldCharType="end"/>
        </w:r>
      </w:p>
    </w:sdtContent>
  </w:sdt>
  <w:p w14:paraId="0DBBA297" w14:textId="77777777" w:rsidR="002404C8" w:rsidRDefault="002404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5C271" w14:textId="77777777" w:rsidR="00923B65" w:rsidRDefault="00923B65" w:rsidP="0050535B">
      <w:r>
        <w:separator/>
      </w:r>
    </w:p>
  </w:footnote>
  <w:footnote w:type="continuationSeparator" w:id="0">
    <w:p w14:paraId="5789F04B" w14:textId="77777777" w:rsidR="00923B65" w:rsidRDefault="00923B65" w:rsidP="00505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83401"/>
    <w:multiLevelType w:val="hybridMultilevel"/>
    <w:tmpl w:val="2354CE44"/>
    <w:lvl w:ilvl="0" w:tplc="3418CF1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22FA07A6"/>
    <w:multiLevelType w:val="hybridMultilevel"/>
    <w:tmpl w:val="6E02C578"/>
    <w:lvl w:ilvl="0" w:tplc="880CDEA2">
      <w:start w:val="1"/>
      <w:numFmt w:val="decimalFullWidth"/>
      <w:lvlText w:val="(%1)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1419F"/>
    <w:multiLevelType w:val="hybridMultilevel"/>
    <w:tmpl w:val="265E6F1E"/>
    <w:lvl w:ilvl="0" w:tplc="DAF466BE">
      <w:numFmt w:val="bullet"/>
      <w:lvlText w:val="※"/>
      <w:lvlJc w:val="left"/>
      <w:pPr>
        <w:ind w:left="46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03519C8"/>
    <w:multiLevelType w:val="hybridMultilevel"/>
    <w:tmpl w:val="97784FF2"/>
    <w:lvl w:ilvl="0" w:tplc="F1FE3C4C">
      <w:start w:val="7"/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4" w15:restartNumberingAfterBreak="0">
    <w:nsid w:val="622901EC"/>
    <w:multiLevelType w:val="hybridMultilevel"/>
    <w:tmpl w:val="D7E85CFC"/>
    <w:lvl w:ilvl="0" w:tplc="A238D21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397968709">
    <w:abstractNumId w:val="4"/>
  </w:num>
  <w:num w:numId="2" w16cid:durableId="1284651012">
    <w:abstractNumId w:val="1"/>
  </w:num>
  <w:num w:numId="3" w16cid:durableId="361787352">
    <w:abstractNumId w:val="0"/>
  </w:num>
  <w:num w:numId="4" w16cid:durableId="1676834525">
    <w:abstractNumId w:val="3"/>
  </w:num>
  <w:num w:numId="5" w16cid:durableId="6754271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99F"/>
    <w:rsid w:val="00001BA5"/>
    <w:rsid w:val="00001C4B"/>
    <w:rsid w:val="00005ADF"/>
    <w:rsid w:val="000060C2"/>
    <w:rsid w:val="00006574"/>
    <w:rsid w:val="00007C98"/>
    <w:rsid w:val="00010CA6"/>
    <w:rsid w:val="00012374"/>
    <w:rsid w:val="0001473A"/>
    <w:rsid w:val="00016F39"/>
    <w:rsid w:val="0001764D"/>
    <w:rsid w:val="00017922"/>
    <w:rsid w:val="00020C01"/>
    <w:rsid w:val="00021C5F"/>
    <w:rsid w:val="00023CA8"/>
    <w:rsid w:val="00031F38"/>
    <w:rsid w:val="00036D22"/>
    <w:rsid w:val="00041616"/>
    <w:rsid w:val="0004724C"/>
    <w:rsid w:val="000506C7"/>
    <w:rsid w:val="00052C41"/>
    <w:rsid w:val="00055350"/>
    <w:rsid w:val="00071554"/>
    <w:rsid w:val="0007290F"/>
    <w:rsid w:val="00072ABC"/>
    <w:rsid w:val="0007322E"/>
    <w:rsid w:val="00074DD2"/>
    <w:rsid w:val="00077632"/>
    <w:rsid w:val="00077DF0"/>
    <w:rsid w:val="00085C99"/>
    <w:rsid w:val="00085CE1"/>
    <w:rsid w:val="00092E36"/>
    <w:rsid w:val="00094DA9"/>
    <w:rsid w:val="000A1651"/>
    <w:rsid w:val="000B1691"/>
    <w:rsid w:val="000B27F5"/>
    <w:rsid w:val="000B7913"/>
    <w:rsid w:val="000C0E15"/>
    <w:rsid w:val="000C77F5"/>
    <w:rsid w:val="000D09F1"/>
    <w:rsid w:val="000D1091"/>
    <w:rsid w:val="000D2114"/>
    <w:rsid w:val="000D42E4"/>
    <w:rsid w:val="000D6D38"/>
    <w:rsid w:val="000D6D7F"/>
    <w:rsid w:val="000D7704"/>
    <w:rsid w:val="000D798A"/>
    <w:rsid w:val="000E00FA"/>
    <w:rsid w:val="000F2678"/>
    <w:rsid w:val="000F5BAE"/>
    <w:rsid w:val="000F6E5C"/>
    <w:rsid w:val="000F70A6"/>
    <w:rsid w:val="000F795B"/>
    <w:rsid w:val="00101D0B"/>
    <w:rsid w:val="00105EB0"/>
    <w:rsid w:val="001118B9"/>
    <w:rsid w:val="0012230F"/>
    <w:rsid w:val="00124545"/>
    <w:rsid w:val="00125EF5"/>
    <w:rsid w:val="001300E2"/>
    <w:rsid w:val="00132631"/>
    <w:rsid w:val="00140973"/>
    <w:rsid w:val="00140E23"/>
    <w:rsid w:val="0014163A"/>
    <w:rsid w:val="00142B9D"/>
    <w:rsid w:val="00143EE4"/>
    <w:rsid w:val="00146ABA"/>
    <w:rsid w:val="00146CE5"/>
    <w:rsid w:val="001526AE"/>
    <w:rsid w:val="00160272"/>
    <w:rsid w:val="00160B71"/>
    <w:rsid w:val="00161945"/>
    <w:rsid w:val="0016391F"/>
    <w:rsid w:val="00164D0C"/>
    <w:rsid w:val="0017369A"/>
    <w:rsid w:val="00176A34"/>
    <w:rsid w:val="00177538"/>
    <w:rsid w:val="00180B39"/>
    <w:rsid w:val="001835F5"/>
    <w:rsid w:val="00186F0F"/>
    <w:rsid w:val="001962C8"/>
    <w:rsid w:val="00196915"/>
    <w:rsid w:val="001A4411"/>
    <w:rsid w:val="001A4FE4"/>
    <w:rsid w:val="001A7DEC"/>
    <w:rsid w:val="001B37B6"/>
    <w:rsid w:val="001B3B99"/>
    <w:rsid w:val="001B67B5"/>
    <w:rsid w:val="001C3648"/>
    <w:rsid w:val="001C45E6"/>
    <w:rsid w:val="001C50B4"/>
    <w:rsid w:val="001D23AA"/>
    <w:rsid w:val="001D43DD"/>
    <w:rsid w:val="001D5BC5"/>
    <w:rsid w:val="001E24C8"/>
    <w:rsid w:val="001E2DE8"/>
    <w:rsid w:val="001E458D"/>
    <w:rsid w:val="001F2172"/>
    <w:rsid w:val="001F44D0"/>
    <w:rsid w:val="001F7BAD"/>
    <w:rsid w:val="00200918"/>
    <w:rsid w:val="00203D5F"/>
    <w:rsid w:val="002059AC"/>
    <w:rsid w:val="00206F43"/>
    <w:rsid w:val="0021062F"/>
    <w:rsid w:val="0021133D"/>
    <w:rsid w:val="002152A9"/>
    <w:rsid w:val="002205B1"/>
    <w:rsid w:val="00220B5C"/>
    <w:rsid w:val="00220B76"/>
    <w:rsid w:val="00226E8F"/>
    <w:rsid w:val="00235E1D"/>
    <w:rsid w:val="00237469"/>
    <w:rsid w:val="002404C8"/>
    <w:rsid w:val="00243C75"/>
    <w:rsid w:val="0024548E"/>
    <w:rsid w:val="00245B8B"/>
    <w:rsid w:val="00251BD5"/>
    <w:rsid w:val="002543BF"/>
    <w:rsid w:val="00260246"/>
    <w:rsid w:val="00262410"/>
    <w:rsid w:val="002629A9"/>
    <w:rsid w:val="0026356A"/>
    <w:rsid w:val="00265622"/>
    <w:rsid w:val="00265ED6"/>
    <w:rsid w:val="002717A0"/>
    <w:rsid w:val="00271C7C"/>
    <w:rsid w:val="00274BEE"/>
    <w:rsid w:val="0027714C"/>
    <w:rsid w:val="002811E2"/>
    <w:rsid w:val="00282DE1"/>
    <w:rsid w:val="00284E70"/>
    <w:rsid w:val="00290252"/>
    <w:rsid w:val="00294868"/>
    <w:rsid w:val="00297964"/>
    <w:rsid w:val="002A0063"/>
    <w:rsid w:val="002A0639"/>
    <w:rsid w:val="002A1545"/>
    <w:rsid w:val="002A25C5"/>
    <w:rsid w:val="002A2999"/>
    <w:rsid w:val="002A4C97"/>
    <w:rsid w:val="002B2BFD"/>
    <w:rsid w:val="002B35E2"/>
    <w:rsid w:val="002B6C7A"/>
    <w:rsid w:val="002C21F2"/>
    <w:rsid w:val="002C4721"/>
    <w:rsid w:val="002C71A4"/>
    <w:rsid w:val="002C7777"/>
    <w:rsid w:val="002D1105"/>
    <w:rsid w:val="002D5262"/>
    <w:rsid w:val="002D5334"/>
    <w:rsid w:val="002E1DDB"/>
    <w:rsid w:val="002E1F2B"/>
    <w:rsid w:val="002E3F96"/>
    <w:rsid w:val="002E459E"/>
    <w:rsid w:val="002E78BC"/>
    <w:rsid w:val="002F2D8E"/>
    <w:rsid w:val="002F2EFB"/>
    <w:rsid w:val="002F3034"/>
    <w:rsid w:val="002F4170"/>
    <w:rsid w:val="002F76B1"/>
    <w:rsid w:val="002F7ECC"/>
    <w:rsid w:val="00300E6E"/>
    <w:rsid w:val="003014DD"/>
    <w:rsid w:val="00302745"/>
    <w:rsid w:val="00303CF4"/>
    <w:rsid w:val="0030551B"/>
    <w:rsid w:val="00310FDE"/>
    <w:rsid w:val="0031607F"/>
    <w:rsid w:val="00316170"/>
    <w:rsid w:val="00317490"/>
    <w:rsid w:val="00321DE3"/>
    <w:rsid w:val="00322C4D"/>
    <w:rsid w:val="00322FDF"/>
    <w:rsid w:val="00323239"/>
    <w:rsid w:val="003248B8"/>
    <w:rsid w:val="00324B02"/>
    <w:rsid w:val="003263BF"/>
    <w:rsid w:val="00327960"/>
    <w:rsid w:val="00333341"/>
    <w:rsid w:val="00333A27"/>
    <w:rsid w:val="003345C1"/>
    <w:rsid w:val="0033544F"/>
    <w:rsid w:val="00343EC9"/>
    <w:rsid w:val="00344126"/>
    <w:rsid w:val="00345BEA"/>
    <w:rsid w:val="003478E4"/>
    <w:rsid w:val="003504ED"/>
    <w:rsid w:val="00351169"/>
    <w:rsid w:val="00352BA5"/>
    <w:rsid w:val="003531C2"/>
    <w:rsid w:val="00354FBA"/>
    <w:rsid w:val="00355A48"/>
    <w:rsid w:val="00357703"/>
    <w:rsid w:val="0036253B"/>
    <w:rsid w:val="00363AB9"/>
    <w:rsid w:val="00364842"/>
    <w:rsid w:val="0037304D"/>
    <w:rsid w:val="0037315C"/>
    <w:rsid w:val="00376A75"/>
    <w:rsid w:val="00376CBD"/>
    <w:rsid w:val="00381DA0"/>
    <w:rsid w:val="0038313A"/>
    <w:rsid w:val="00384566"/>
    <w:rsid w:val="003865D4"/>
    <w:rsid w:val="00391482"/>
    <w:rsid w:val="00393F13"/>
    <w:rsid w:val="0039593E"/>
    <w:rsid w:val="00396DDB"/>
    <w:rsid w:val="003A15F9"/>
    <w:rsid w:val="003A28D6"/>
    <w:rsid w:val="003A7DA3"/>
    <w:rsid w:val="003B1FD9"/>
    <w:rsid w:val="003B4920"/>
    <w:rsid w:val="003B5DC9"/>
    <w:rsid w:val="003B64FA"/>
    <w:rsid w:val="003C2287"/>
    <w:rsid w:val="003C3360"/>
    <w:rsid w:val="003C4382"/>
    <w:rsid w:val="003C4649"/>
    <w:rsid w:val="003D1700"/>
    <w:rsid w:val="003D324F"/>
    <w:rsid w:val="003D4C5C"/>
    <w:rsid w:val="003D5A99"/>
    <w:rsid w:val="003D730E"/>
    <w:rsid w:val="003E2601"/>
    <w:rsid w:val="003E2FED"/>
    <w:rsid w:val="003E3BB8"/>
    <w:rsid w:val="003E5C1F"/>
    <w:rsid w:val="003E6808"/>
    <w:rsid w:val="003F2D30"/>
    <w:rsid w:val="003F3228"/>
    <w:rsid w:val="00404356"/>
    <w:rsid w:val="004057AD"/>
    <w:rsid w:val="00405BA7"/>
    <w:rsid w:val="0041548B"/>
    <w:rsid w:val="00417076"/>
    <w:rsid w:val="004174D2"/>
    <w:rsid w:val="00422FC2"/>
    <w:rsid w:val="004246F2"/>
    <w:rsid w:val="00431A21"/>
    <w:rsid w:val="00433B2C"/>
    <w:rsid w:val="00433EFF"/>
    <w:rsid w:val="00435025"/>
    <w:rsid w:val="0043655D"/>
    <w:rsid w:val="004401AA"/>
    <w:rsid w:val="004416C2"/>
    <w:rsid w:val="00444002"/>
    <w:rsid w:val="00445BC8"/>
    <w:rsid w:val="00447F80"/>
    <w:rsid w:val="00453184"/>
    <w:rsid w:val="004637DB"/>
    <w:rsid w:val="00463C16"/>
    <w:rsid w:val="00465A2C"/>
    <w:rsid w:val="00467110"/>
    <w:rsid w:val="0047304F"/>
    <w:rsid w:val="004743FC"/>
    <w:rsid w:val="004772D1"/>
    <w:rsid w:val="00477854"/>
    <w:rsid w:val="00477B29"/>
    <w:rsid w:val="00481AC5"/>
    <w:rsid w:val="00483136"/>
    <w:rsid w:val="00485784"/>
    <w:rsid w:val="00485FFF"/>
    <w:rsid w:val="0048615C"/>
    <w:rsid w:val="00486C9A"/>
    <w:rsid w:val="00486FAB"/>
    <w:rsid w:val="00494106"/>
    <w:rsid w:val="00496050"/>
    <w:rsid w:val="004A0C71"/>
    <w:rsid w:val="004A1F75"/>
    <w:rsid w:val="004B0008"/>
    <w:rsid w:val="004B2832"/>
    <w:rsid w:val="004B4A08"/>
    <w:rsid w:val="004B4F23"/>
    <w:rsid w:val="004B4F74"/>
    <w:rsid w:val="004B6D1D"/>
    <w:rsid w:val="004B700C"/>
    <w:rsid w:val="004B7230"/>
    <w:rsid w:val="004D03E3"/>
    <w:rsid w:val="004D3012"/>
    <w:rsid w:val="004D775E"/>
    <w:rsid w:val="004F1E25"/>
    <w:rsid w:val="004F46E9"/>
    <w:rsid w:val="005040F8"/>
    <w:rsid w:val="0050535B"/>
    <w:rsid w:val="00507E34"/>
    <w:rsid w:val="00510F2D"/>
    <w:rsid w:val="00513BD8"/>
    <w:rsid w:val="0052021F"/>
    <w:rsid w:val="00522231"/>
    <w:rsid w:val="00522908"/>
    <w:rsid w:val="00522B38"/>
    <w:rsid w:val="00522C60"/>
    <w:rsid w:val="00524865"/>
    <w:rsid w:val="00530E3C"/>
    <w:rsid w:val="005316D3"/>
    <w:rsid w:val="00532B38"/>
    <w:rsid w:val="00532F2A"/>
    <w:rsid w:val="00533E81"/>
    <w:rsid w:val="00534AD2"/>
    <w:rsid w:val="00534EB7"/>
    <w:rsid w:val="0053598A"/>
    <w:rsid w:val="00535E8C"/>
    <w:rsid w:val="00537DDE"/>
    <w:rsid w:val="00540120"/>
    <w:rsid w:val="00540218"/>
    <w:rsid w:val="00540C3C"/>
    <w:rsid w:val="005411BE"/>
    <w:rsid w:val="00542825"/>
    <w:rsid w:val="005477F7"/>
    <w:rsid w:val="00550764"/>
    <w:rsid w:val="00553322"/>
    <w:rsid w:val="005540C2"/>
    <w:rsid w:val="005569C9"/>
    <w:rsid w:val="005604EA"/>
    <w:rsid w:val="005611E9"/>
    <w:rsid w:val="00564F16"/>
    <w:rsid w:val="0057175B"/>
    <w:rsid w:val="005745FF"/>
    <w:rsid w:val="005769CA"/>
    <w:rsid w:val="00581E94"/>
    <w:rsid w:val="00582331"/>
    <w:rsid w:val="005829E0"/>
    <w:rsid w:val="0058469D"/>
    <w:rsid w:val="00584E44"/>
    <w:rsid w:val="005854F8"/>
    <w:rsid w:val="0058698B"/>
    <w:rsid w:val="00596D41"/>
    <w:rsid w:val="00596D66"/>
    <w:rsid w:val="005A7818"/>
    <w:rsid w:val="005C11BA"/>
    <w:rsid w:val="005C3025"/>
    <w:rsid w:val="005C31DD"/>
    <w:rsid w:val="005C559B"/>
    <w:rsid w:val="005C74EC"/>
    <w:rsid w:val="005C7B63"/>
    <w:rsid w:val="005E609D"/>
    <w:rsid w:val="005E6769"/>
    <w:rsid w:val="005E67C4"/>
    <w:rsid w:val="005F1D15"/>
    <w:rsid w:val="005F2E04"/>
    <w:rsid w:val="005F35FE"/>
    <w:rsid w:val="005F3DF5"/>
    <w:rsid w:val="005F43F5"/>
    <w:rsid w:val="005F640B"/>
    <w:rsid w:val="005F695B"/>
    <w:rsid w:val="005F7AC4"/>
    <w:rsid w:val="00602885"/>
    <w:rsid w:val="00606CF1"/>
    <w:rsid w:val="006114FE"/>
    <w:rsid w:val="006128BE"/>
    <w:rsid w:val="006214C5"/>
    <w:rsid w:val="00632342"/>
    <w:rsid w:val="00635854"/>
    <w:rsid w:val="006404B2"/>
    <w:rsid w:val="00643F78"/>
    <w:rsid w:val="00646AEC"/>
    <w:rsid w:val="006502ED"/>
    <w:rsid w:val="00651A68"/>
    <w:rsid w:val="0065396F"/>
    <w:rsid w:val="00657C98"/>
    <w:rsid w:val="0066277B"/>
    <w:rsid w:val="006732FE"/>
    <w:rsid w:val="00675A38"/>
    <w:rsid w:val="00677794"/>
    <w:rsid w:val="00681EBB"/>
    <w:rsid w:val="00682ECC"/>
    <w:rsid w:val="00685B86"/>
    <w:rsid w:val="00692611"/>
    <w:rsid w:val="00697616"/>
    <w:rsid w:val="006A08FC"/>
    <w:rsid w:val="006A1EAB"/>
    <w:rsid w:val="006A3AAB"/>
    <w:rsid w:val="006A42D5"/>
    <w:rsid w:val="006A42EA"/>
    <w:rsid w:val="006A71A3"/>
    <w:rsid w:val="006B578C"/>
    <w:rsid w:val="006C4817"/>
    <w:rsid w:val="006C6386"/>
    <w:rsid w:val="006C67EB"/>
    <w:rsid w:val="006C6A11"/>
    <w:rsid w:val="006D44C6"/>
    <w:rsid w:val="006E01FB"/>
    <w:rsid w:val="006E0643"/>
    <w:rsid w:val="006E4939"/>
    <w:rsid w:val="006E52DB"/>
    <w:rsid w:val="006E5F8A"/>
    <w:rsid w:val="006F1579"/>
    <w:rsid w:val="006F4A54"/>
    <w:rsid w:val="006F4F93"/>
    <w:rsid w:val="006F541F"/>
    <w:rsid w:val="00701BED"/>
    <w:rsid w:val="007072CA"/>
    <w:rsid w:val="00714D94"/>
    <w:rsid w:val="00716370"/>
    <w:rsid w:val="00717976"/>
    <w:rsid w:val="00721A76"/>
    <w:rsid w:val="00722BEF"/>
    <w:rsid w:val="00724A2E"/>
    <w:rsid w:val="00725EE5"/>
    <w:rsid w:val="00731C12"/>
    <w:rsid w:val="007357E3"/>
    <w:rsid w:val="007358DB"/>
    <w:rsid w:val="00736E4A"/>
    <w:rsid w:val="007373BB"/>
    <w:rsid w:val="00744681"/>
    <w:rsid w:val="0075204C"/>
    <w:rsid w:val="00752CA1"/>
    <w:rsid w:val="007539D5"/>
    <w:rsid w:val="00755D8A"/>
    <w:rsid w:val="00762959"/>
    <w:rsid w:val="00762F7E"/>
    <w:rsid w:val="00763476"/>
    <w:rsid w:val="00771245"/>
    <w:rsid w:val="007727A2"/>
    <w:rsid w:val="007727B3"/>
    <w:rsid w:val="007762C0"/>
    <w:rsid w:val="0077737C"/>
    <w:rsid w:val="0078333A"/>
    <w:rsid w:val="00783878"/>
    <w:rsid w:val="00783E10"/>
    <w:rsid w:val="0078669B"/>
    <w:rsid w:val="007943E4"/>
    <w:rsid w:val="007A191D"/>
    <w:rsid w:val="007A19BC"/>
    <w:rsid w:val="007A4681"/>
    <w:rsid w:val="007A5BCE"/>
    <w:rsid w:val="007A635B"/>
    <w:rsid w:val="007B2548"/>
    <w:rsid w:val="007B36E4"/>
    <w:rsid w:val="007B5295"/>
    <w:rsid w:val="007C0539"/>
    <w:rsid w:val="007C2BB5"/>
    <w:rsid w:val="007C5A40"/>
    <w:rsid w:val="007C72F0"/>
    <w:rsid w:val="007D0A08"/>
    <w:rsid w:val="007D24CC"/>
    <w:rsid w:val="007D3542"/>
    <w:rsid w:val="007D48CE"/>
    <w:rsid w:val="007D53DF"/>
    <w:rsid w:val="007D5806"/>
    <w:rsid w:val="007F24A0"/>
    <w:rsid w:val="007F2845"/>
    <w:rsid w:val="007F54AF"/>
    <w:rsid w:val="007F659B"/>
    <w:rsid w:val="008000CF"/>
    <w:rsid w:val="008036F7"/>
    <w:rsid w:val="00806679"/>
    <w:rsid w:val="00806724"/>
    <w:rsid w:val="00807DD2"/>
    <w:rsid w:val="00813CA2"/>
    <w:rsid w:val="00815E3C"/>
    <w:rsid w:val="00816667"/>
    <w:rsid w:val="00816926"/>
    <w:rsid w:val="00820B3A"/>
    <w:rsid w:val="008313C0"/>
    <w:rsid w:val="00834082"/>
    <w:rsid w:val="00835964"/>
    <w:rsid w:val="008415C8"/>
    <w:rsid w:val="008442D7"/>
    <w:rsid w:val="008678F0"/>
    <w:rsid w:val="00871D55"/>
    <w:rsid w:val="00872BDE"/>
    <w:rsid w:val="00874A5D"/>
    <w:rsid w:val="00877F79"/>
    <w:rsid w:val="0089272A"/>
    <w:rsid w:val="00896F4B"/>
    <w:rsid w:val="0089711B"/>
    <w:rsid w:val="0089721B"/>
    <w:rsid w:val="008A17EA"/>
    <w:rsid w:val="008A2A94"/>
    <w:rsid w:val="008A77C8"/>
    <w:rsid w:val="008A780D"/>
    <w:rsid w:val="008B2DA3"/>
    <w:rsid w:val="008C02C8"/>
    <w:rsid w:val="008C3711"/>
    <w:rsid w:val="008C49F9"/>
    <w:rsid w:val="008D4AD2"/>
    <w:rsid w:val="008D600C"/>
    <w:rsid w:val="008D60FF"/>
    <w:rsid w:val="008D737F"/>
    <w:rsid w:val="008E07CD"/>
    <w:rsid w:val="008E4F89"/>
    <w:rsid w:val="008E559E"/>
    <w:rsid w:val="008E6A0B"/>
    <w:rsid w:val="008F263B"/>
    <w:rsid w:val="008F6340"/>
    <w:rsid w:val="00907B97"/>
    <w:rsid w:val="009134B5"/>
    <w:rsid w:val="0091764D"/>
    <w:rsid w:val="009202BA"/>
    <w:rsid w:val="00923B65"/>
    <w:rsid w:val="0092439F"/>
    <w:rsid w:val="00931967"/>
    <w:rsid w:val="00932A66"/>
    <w:rsid w:val="00935335"/>
    <w:rsid w:val="009364E9"/>
    <w:rsid w:val="00941F7C"/>
    <w:rsid w:val="00942F51"/>
    <w:rsid w:val="00945751"/>
    <w:rsid w:val="00945ABF"/>
    <w:rsid w:val="00950379"/>
    <w:rsid w:val="0095272A"/>
    <w:rsid w:val="009562A6"/>
    <w:rsid w:val="00960024"/>
    <w:rsid w:val="00961492"/>
    <w:rsid w:val="00964E12"/>
    <w:rsid w:val="009659E0"/>
    <w:rsid w:val="00966401"/>
    <w:rsid w:val="00970CB4"/>
    <w:rsid w:val="009712D2"/>
    <w:rsid w:val="0097352E"/>
    <w:rsid w:val="00975069"/>
    <w:rsid w:val="0097592C"/>
    <w:rsid w:val="00982517"/>
    <w:rsid w:val="00985DB4"/>
    <w:rsid w:val="00995783"/>
    <w:rsid w:val="009B642B"/>
    <w:rsid w:val="009B79AC"/>
    <w:rsid w:val="009C14B9"/>
    <w:rsid w:val="009C24C4"/>
    <w:rsid w:val="009C2B9D"/>
    <w:rsid w:val="009C6ABA"/>
    <w:rsid w:val="009D034C"/>
    <w:rsid w:val="009D0CF8"/>
    <w:rsid w:val="009D6256"/>
    <w:rsid w:val="009E1694"/>
    <w:rsid w:val="009E237E"/>
    <w:rsid w:val="009E71D4"/>
    <w:rsid w:val="009F06D7"/>
    <w:rsid w:val="009F5080"/>
    <w:rsid w:val="009F66C3"/>
    <w:rsid w:val="00A01498"/>
    <w:rsid w:val="00A01A52"/>
    <w:rsid w:val="00A0348F"/>
    <w:rsid w:val="00A03653"/>
    <w:rsid w:val="00A042F1"/>
    <w:rsid w:val="00A10455"/>
    <w:rsid w:val="00A16DBE"/>
    <w:rsid w:val="00A17725"/>
    <w:rsid w:val="00A22F5F"/>
    <w:rsid w:val="00A30D5B"/>
    <w:rsid w:val="00A36D99"/>
    <w:rsid w:val="00A370C6"/>
    <w:rsid w:val="00A37283"/>
    <w:rsid w:val="00A37A7B"/>
    <w:rsid w:val="00A40286"/>
    <w:rsid w:val="00A40AD7"/>
    <w:rsid w:val="00A40F1D"/>
    <w:rsid w:val="00A41A09"/>
    <w:rsid w:val="00A42FFB"/>
    <w:rsid w:val="00A4520D"/>
    <w:rsid w:val="00A46410"/>
    <w:rsid w:val="00A50EBF"/>
    <w:rsid w:val="00A518B9"/>
    <w:rsid w:val="00A52676"/>
    <w:rsid w:val="00A53BCF"/>
    <w:rsid w:val="00A569FE"/>
    <w:rsid w:val="00A63494"/>
    <w:rsid w:val="00A63A0F"/>
    <w:rsid w:val="00A64C1A"/>
    <w:rsid w:val="00A64CF4"/>
    <w:rsid w:val="00A67086"/>
    <w:rsid w:val="00A711DD"/>
    <w:rsid w:val="00A728DD"/>
    <w:rsid w:val="00A72AB9"/>
    <w:rsid w:val="00A74177"/>
    <w:rsid w:val="00A74D6A"/>
    <w:rsid w:val="00A75ABD"/>
    <w:rsid w:val="00A76306"/>
    <w:rsid w:val="00A769C9"/>
    <w:rsid w:val="00A77047"/>
    <w:rsid w:val="00A805CA"/>
    <w:rsid w:val="00A846C5"/>
    <w:rsid w:val="00A87342"/>
    <w:rsid w:val="00A87C2C"/>
    <w:rsid w:val="00A925B3"/>
    <w:rsid w:val="00A97E93"/>
    <w:rsid w:val="00AA0BDB"/>
    <w:rsid w:val="00AA2584"/>
    <w:rsid w:val="00AA3434"/>
    <w:rsid w:val="00AA6966"/>
    <w:rsid w:val="00AB00C6"/>
    <w:rsid w:val="00AB066A"/>
    <w:rsid w:val="00AB415E"/>
    <w:rsid w:val="00AB4D18"/>
    <w:rsid w:val="00AB5578"/>
    <w:rsid w:val="00AB6BEB"/>
    <w:rsid w:val="00AC09E6"/>
    <w:rsid w:val="00AC3FDB"/>
    <w:rsid w:val="00AC6598"/>
    <w:rsid w:val="00AC66F1"/>
    <w:rsid w:val="00AC75FA"/>
    <w:rsid w:val="00AD4248"/>
    <w:rsid w:val="00AE2CF4"/>
    <w:rsid w:val="00AE2F6F"/>
    <w:rsid w:val="00AE5D6B"/>
    <w:rsid w:val="00AF7115"/>
    <w:rsid w:val="00B075FB"/>
    <w:rsid w:val="00B078D5"/>
    <w:rsid w:val="00B115C6"/>
    <w:rsid w:val="00B24EC9"/>
    <w:rsid w:val="00B26EC9"/>
    <w:rsid w:val="00B3093D"/>
    <w:rsid w:val="00B3156B"/>
    <w:rsid w:val="00B3396E"/>
    <w:rsid w:val="00B34D3F"/>
    <w:rsid w:val="00B35CF6"/>
    <w:rsid w:val="00B37C20"/>
    <w:rsid w:val="00B37FE2"/>
    <w:rsid w:val="00B41B95"/>
    <w:rsid w:val="00B4214F"/>
    <w:rsid w:val="00B4285D"/>
    <w:rsid w:val="00B44D71"/>
    <w:rsid w:val="00B461F5"/>
    <w:rsid w:val="00B51291"/>
    <w:rsid w:val="00B5151D"/>
    <w:rsid w:val="00B542A5"/>
    <w:rsid w:val="00B57780"/>
    <w:rsid w:val="00B67AC2"/>
    <w:rsid w:val="00B67D68"/>
    <w:rsid w:val="00B70AFE"/>
    <w:rsid w:val="00B75E4B"/>
    <w:rsid w:val="00B814C3"/>
    <w:rsid w:val="00B81B09"/>
    <w:rsid w:val="00B87233"/>
    <w:rsid w:val="00B87F78"/>
    <w:rsid w:val="00B92D85"/>
    <w:rsid w:val="00B95C94"/>
    <w:rsid w:val="00B95CA6"/>
    <w:rsid w:val="00B96503"/>
    <w:rsid w:val="00B97D52"/>
    <w:rsid w:val="00BA139B"/>
    <w:rsid w:val="00BA1FA2"/>
    <w:rsid w:val="00BA2F96"/>
    <w:rsid w:val="00BA7C80"/>
    <w:rsid w:val="00BA7D65"/>
    <w:rsid w:val="00BB07CE"/>
    <w:rsid w:val="00BB1CEB"/>
    <w:rsid w:val="00BB220F"/>
    <w:rsid w:val="00BB289F"/>
    <w:rsid w:val="00BB345E"/>
    <w:rsid w:val="00BB5DCA"/>
    <w:rsid w:val="00BB5E3D"/>
    <w:rsid w:val="00BB6ECE"/>
    <w:rsid w:val="00BE2620"/>
    <w:rsid w:val="00BE3CA4"/>
    <w:rsid w:val="00BE4255"/>
    <w:rsid w:val="00BE5780"/>
    <w:rsid w:val="00BE6528"/>
    <w:rsid w:val="00BF1F77"/>
    <w:rsid w:val="00BF3403"/>
    <w:rsid w:val="00BF36C2"/>
    <w:rsid w:val="00BF4703"/>
    <w:rsid w:val="00C01657"/>
    <w:rsid w:val="00C103D1"/>
    <w:rsid w:val="00C14FAA"/>
    <w:rsid w:val="00C2355C"/>
    <w:rsid w:val="00C3337F"/>
    <w:rsid w:val="00C334D7"/>
    <w:rsid w:val="00C33A31"/>
    <w:rsid w:val="00C3451A"/>
    <w:rsid w:val="00C34DF8"/>
    <w:rsid w:val="00C35A86"/>
    <w:rsid w:val="00C366F9"/>
    <w:rsid w:val="00C37754"/>
    <w:rsid w:val="00C37910"/>
    <w:rsid w:val="00C5039E"/>
    <w:rsid w:val="00C519E3"/>
    <w:rsid w:val="00C533FE"/>
    <w:rsid w:val="00C55DE0"/>
    <w:rsid w:val="00C6329B"/>
    <w:rsid w:val="00C700A5"/>
    <w:rsid w:val="00C7031B"/>
    <w:rsid w:val="00C7284A"/>
    <w:rsid w:val="00C730DC"/>
    <w:rsid w:val="00C74177"/>
    <w:rsid w:val="00C75BCA"/>
    <w:rsid w:val="00C856BB"/>
    <w:rsid w:val="00C92C27"/>
    <w:rsid w:val="00CA45EC"/>
    <w:rsid w:val="00CA592F"/>
    <w:rsid w:val="00CA7F07"/>
    <w:rsid w:val="00CB001D"/>
    <w:rsid w:val="00CB14AD"/>
    <w:rsid w:val="00CB1550"/>
    <w:rsid w:val="00CB4D22"/>
    <w:rsid w:val="00CC128B"/>
    <w:rsid w:val="00CC1ED2"/>
    <w:rsid w:val="00CC1F98"/>
    <w:rsid w:val="00CC3815"/>
    <w:rsid w:val="00CC6009"/>
    <w:rsid w:val="00CD0A3E"/>
    <w:rsid w:val="00CD1D79"/>
    <w:rsid w:val="00CD3689"/>
    <w:rsid w:val="00CE2A4B"/>
    <w:rsid w:val="00CE4C0C"/>
    <w:rsid w:val="00CE4E25"/>
    <w:rsid w:val="00CE70E9"/>
    <w:rsid w:val="00CF0096"/>
    <w:rsid w:val="00CF0E43"/>
    <w:rsid w:val="00CF46A5"/>
    <w:rsid w:val="00CF61BE"/>
    <w:rsid w:val="00D023AF"/>
    <w:rsid w:val="00D0515C"/>
    <w:rsid w:val="00D05A4E"/>
    <w:rsid w:val="00D10F92"/>
    <w:rsid w:val="00D11F10"/>
    <w:rsid w:val="00D209B4"/>
    <w:rsid w:val="00D21029"/>
    <w:rsid w:val="00D21F92"/>
    <w:rsid w:val="00D223AA"/>
    <w:rsid w:val="00D26A01"/>
    <w:rsid w:val="00D26C4B"/>
    <w:rsid w:val="00D27012"/>
    <w:rsid w:val="00D278F1"/>
    <w:rsid w:val="00D32B95"/>
    <w:rsid w:val="00D33F35"/>
    <w:rsid w:val="00D35891"/>
    <w:rsid w:val="00D4362A"/>
    <w:rsid w:val="00D4450B"/>
    <w:rsid w:val="00D5586D"/>
    <w:rsid w:val="00D60B0A"/>
    <w:rsid w:val="00D61550"/>
    <w:rsid w:val="00D62DF6"/>
    <w:rsid w:val="00D706B6"/>
    <w:rsid w:val="00D7135C"/>
    <w:rsid w:val="00D7599F"/>
    <w:rsid w:val="00D769FD"/>
    <w:rsid w:val="00D82EC9"/>
    <w:rsid w:val="00D8517A"/>
    <w:rsid w:val="00D918C4"/>
    <w:rsid w:val="00D9219B"/>
    <w:rsid w:val="00D930E6"/>
    <w:rsid w:val="00D9373F"/>
    <w:rsid w:val="00D968E2"/>
    <w:rsid w:val="00DA38FD"/>
    <w:rsid w:val="00DA4F0D"/>
    <w:rsid w:val="00DA590C"/>
    <w:rsid w:val="00DA5E37"/>
    <w:rsid w:val="00DB5D31"/>
    <w:rsid w:val="00DB72D3"/>
    <w:rsid w:val="00DB7A4E"/>
    <w:rsid w:val="00DC114C"/>
    <w:rsid w:val="00DC1BFC"/>
    <w:rsid w:val="00DC4033"/>
    <w:rsid w:val="00DC6FA0"/>
    <w:rsid w:val="00DC7685"/>
    <w:rsid w:val="00DD524B"/>
    <w:rsid w:val="00DE1A87"/>
    <w:rsid w:val="00DE35E7"/>
    <w:rsid w:val="00DE3C72"/>
    <w:rsid w:val="00DF0D12"/>
    <w:rsid w:val="00DF6984"/>
    <w:rsid w:val="00DF7424"/>
    <w:rsid w:val="00DF7B95"/>
    <w:rsid w:val="00E00174"/>
    <w:rsid w:val="00E12424"/>
    <w:rsid w:val="00E149C9"/>
    <w:rsid w:val="00E15352"/>
    <w:rsid w:val="00E15BCF"/>
    <w:rsid w:val="00E2140A"/>
    <w:rsid w:val="00E27135"/>
    <w:rsid w:val="00E307B7"/>
    <w:rsid w:val="00E33745"/>
    <w:rsid w:val="00E3392C"/>
    <w:rsid w:val="00E33BD6"/>
    <w:rsid w:val="00E347E3"/>
    <w:rsid w:val="00E35486"/>
    <w:rsid w:val="00E3701B"/>
    <w:rsid w:val="00E44D40"/>
    <w:rsid w:val="00E45353"/>
    <w:rsid w:val="00E475A4"/>
    <w:rsid w:val="00E542E3"/>
    <w:rsid w:val="00E568F4"/>
    <w:rsid w:val="00E64FD0"/>
    <w:rsid w:val="00E71607"/>
    <w:rsid w:val="00E724DC"/>
    <w:rsid w:val="00E757A7"/>
    <w:rsid w:val="00E8243C"/>
    <w:rsid w:val="00E840B0"/>
    <w:rsid w:val="00E877E7"/>
    <w:rsid w:val="00E93F94"/>
    <w:rsid w:val="00E9649C"/>
    <w:rsid w:val="00E9674B"/>
    <w:rsid w:val="00EA1D59"/>
    <w:rsid w:val="00EA227C"/>
    <w:rsid w:val="00EA3116"/>
    <w:rsid w:val="00EA414A"/>
    <w:rsid w:val="00EA596D"/>
    <w:rsid w:val="00EB2DBD"/>
    <w:rsid w:val="00EB46EB"/>
    <w:rsid w:val="00EB7D42"/>
    <w:rsid w:val="00EB7EB0"/>
    <w:rsid w:val="00EC1C6B"/>
    <w:rsid w:val="00EC1CEB"/>
    <w:rsid w:val="00EC539C"/>
    <w:rsid w:val="00EC58EA"/>
    <w:rsid w:val="00ED0AAF"/>
    <w:rsid w:val="00ED1231"/>
    <w:rsid w:val="00ED25B4"/>
    <w:rsid w:val="00ED2DA2"/>
    <w:rsid w:val="00ED4E7B"/>
    <w:rsid w:val="00ED521C"/>
    <w:rsid w:val="00ED5B10"/>
    <w:rsid w:val="00ED7526"/>
    <w:rsid w:val="00ED79A4"/>
    <w:rsid w:val="00EE12DF"/>
    <w:rsid w:val="00EE42A4"/>
    <w:rsid w:val="00EE4990"/>
    <w:rsid w:val="00EE7785"/>
    <w:rsid w:val="00EE7D77"/>
    <w:rsid w:val="00EF23D9"/>
    <w:rsid w:val="00F00021"/>
    <w:rsid w:val="00F01F63"/>
    <w:rsid w:val="00F06129"/>
    <w:rsid w:val="00F066E1"/>
    <w:rsid w:val="00F06884"/>
    <w:rsid w:val="00F1187B"/>
    <w:rsid w:val="00F14921"/>
    <w:rsid w:val="00F312AB"/>
    <w:rsid w:val="00F3162C"/>
    <w:rsid w:val="00F41084"/>
    <w:rsid w:val="00F422B7"/>
    <w:rsid w:val="00F42C54"/>
    <w:rsid w:val="00F455DD"/>
    <w:rsid w:val="00F50A5C"/>
    <w:rsid w:val="00F5121D"/>
    <w:rsid w:val="00F53A14"/>
    <w:rsid w:val="00F55B2E"/>
    <w:rsid w:val="00F617F6"/>
    <w:rsid w:val="00F63A23"/>
    <w:rsid w:val="00F65E0D"/>
    <w:rsid w:val="00F66662"/>
    <w:rsid w:val="00F70C46"/>
    <w:rsid w:val="00F72B04"/>
    <w:rsid w:val="00F72FB6"/>
    <w:rsid w:val="00F75B8E"/>
    <w:rsid w:val="00F83621"/>
    <w:rsid w:val="00F846E6"/>
    <w:rsid w:val="00F96689"/>
    <w:rsid w:val="00FA1382"/>
    <w:rsid w:val="00FA2249"/>
    <w:rsid w:val="00FA29E5"/>
    <w:rsid w:val="00FA437C"/>
    <w:rsid w:val="00FA5A68"/>
    <w:rsid w:val="00FA62D7"/>
    <w:rsid w:val="00FA6C79"/>
    <w:rsid w:val="00FB2BA9"/>
    <w:rsid w:val="00FB4B81"/>
    <w:rsid w:val="00FB4DD0"/>
    <w:rsid w:val="00FB5A81"/>
    <w:rsid w:val="00FB7B3C"/>
    <w:rsid w:val="00FC3C35"/>
    <w:rsid w:val="00FD0D3E"/>
    <w:rsid w:val="00FD4546"/>
    <w:rsid w:val="00FE2D04"/>
    <w:rsid w:val="00FE61A4"/>
    <w:rsid w:val="00FE792D"/>
    <w:rsid w:val="00FF02F3"/>
    <w:rsid w:val="00FF3730"/>
    <w:rsid w:val="00FF3D44"/>
    <w:rsid w:val="00FF4054"/>
    <w:rsid w:val="00FF4FA8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934BE5"/>
  <w15:docId w15:val="{334761EE-7D45-46D5-AF3B-D53E96C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510F2D"/>
  </w:style>
  <w:style w:type="character" w:customStyle="1" w:styleId="a4">
    <w:name w:val="日付 (文字)"/>
    <w:basedOn w:val="a0"/>
    <w:link w:val="a3"/>
    <w:rsid w:val="00510F2D"/>
  </w:style>
  <w:style w:type="paragraph" w:styleId="a5">
    <w:name w:val="header"/>
    <w:basedOn w:val="a"/>
    <w:link w:val="a6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535B"/>
  </w:style>
  <w:style w:type="paragraph" w:styleId="a7">
    <w:name w:val="footer"/>
    <w:basedOn w:val="a"/>
    <w:link w:val="a8"/>
    <w:uiPriority w:val="99"/>
    <w:unhideWhenUsed/>
    <w:rsid w:val="005053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535B"/>
  </w:style>
  <w:style w:type="paragraph" w:styleId="a9">
    <w:name w:val="Balloon Text"/>
    <w:basedOn w:val="a"/>
    <w:link w:val="aa"/>
    <w:uiPriority w:val="99"/>
    <w:semiHidden/>
    <w:unhideWhenUsed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9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semiHidden/>
    <w:unhideWhenUsed/>
    <w:rsid w:val="004743FC"/>
    <w:rPr>
      <w:sz w:val="18"/>
      <w:szCs w:val="18"/>
    </w:rPr>
  </w:style>
  <w:style w:type="paragraph" w:styleId="ac">
    <w:name w:val="annotation text"/>
    <w:basedOn w:val="a"/>
    <w:link w:val="ad"/>
    <w:unhideWhenUsed/>
    <w:rsid w:val="004743FC"/>
    <w:pPr>
      <w:jc w:val="left"/>
    </w:pPr>
  </w:style>
  <w:style w:type="character" w:customStyle="1" w:styleId="ad">
    <w:name w:val="コメント文字列 (文字)"/>
    <w:basedOn w:val="a0"/>
    <w:link w:val="ac"/>
    <w:rsid w:val="004743FC"/>
  </w:style>
  <w:style w:type="paragraph" w:styleId="ae">
    <w:name w:val="annotation subject"/>
    <w:basedOn w:val="ac"/>
    <w:next w:val="ac"/>
    <w:link w:val="af"/>
    <w:uiPriority w:val="99"/>
    <w:semiHidden/>
    <w:unhideWhenUsed/>
    <w:rsid w:val="004743F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743FC"/>
    <w:rPr>
      <w:b/>
      <w:bCs/>
    </w:rPr>
  </w:style>
  <w:style w:type="paragraph" w:styleId="af0">
    <w:name w:val="Revision"/>
    <w:hidden/>
    <w:uiPriority w:val="99"/>
    <w:semiHidden/>
    <w:rsid w:val="003E2601"/>
  </w:style>
  <w:style w:type="character" w:styleId="af1">
    <w:name w:val="Hyperlink"/>
    <w:rsid w:val="00C533FE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DF742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596D4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596D41"/>
    <w:rPr>
      <w:color w:val="800080" w:themeColor="followedHyperlink"/>
      <w:u w:val="single"/>
    </w:rPr>
  </w:style>
  <w:style w:type="character" w:customStyle="1" w:styleId="2">
    <w:name w:val="未解決のメンション2"/>
    <w:basedOn w:val="a0"/>
    <w:uiPriority w:val="99"/>
    <w:semiHidden/>
    <w:unhideWhenUsed/>
    <w:rsid w:val="00F70C46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E347E3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731C12"/>
    <w:rPr>
      <w:color w:val="605E5C"/>
      <w:shd w:val="clear" w:color="auto" w:fill="E1DFDD"/>
    </w:rPr>
  </w:style>
  <w:style w:type="paragraph" w:styleId="af4">
    <w:name w:val="No Spacing"/>
    <w:link w:val="af5"/>
    <w:uiPriority w:val="1"/>
    <w:qFormat/>
    <w:rsid w:val="008A77C8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8A77C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 flip="none" rotWithShape="1">
          <a:gsLst>
            <a:gs pos="0">
              <a:schemeClr val="tx1">
                <a:lumMod val="65000"/>
                <a:lumOff val="35000"/>
              </a:schemeClr>
            </a:gs>
            <a:gs pos="50000">
              <a:schemeClr val="bg1">
                <a:lumMod val="50000"/>
              </a:schemeClr>
            </a:gs>
            <a:gs pos="100000">
              <a:schemeClr val="bg1">
                <a:lumMod val="85000"/>
              </a:schemeClr>
            </a:gs>
          </a:gsLst>
          <a:lin ang="0" scaled="1"/>
          <a:tileRect/>
        </a:gradFill>
        <a:ln>
          <a:noFill/>
        </a:ln>
      </a:spPr>
      <a:bodyPr lIns="36000" tIns="0" rIns="0" bIns="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E426A-E62C-4C4B-8579-BE96495D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Takayuki Ishida</cp:lastModifiedBy>
  <cp:revision>10</cp:revision>
  <cp:lastPrinted>2022-06-20T08:48:00Z</cp:lastPrinted>
  <dcterms:created xsi:type="dcterms:W3CDTF">2022-06-24T07:11:00Z</dcterms:created>
  <dcterms:modified xsi:type="dcterms:W3CDTF">2022-06-28T08:39:00Z</dcterms:modified>
</cp:coreProperties>
</file>